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C8A80" w14:textId="07549F97" w:rsidR="00AF0FF3" w:rsidRPr="003C5C10" w:rsidRDefault="00AF0FF3" w:rsidP="003C5C10">
      <w:pPr>
        <w:widowControl w:val="0"/>
        <w:autoSpaceDE w:val="0"/>
        <w:autoSpaceDN w:val="0"/>
        <w:adjustRightInd w:val="0"/>
        <w:jc w:val="center"/>
        <w:rPr>
          <w:rFonts w:ascii="Times New Roman" w:hAnsi="Times New Roman" w:cs="Times New Roman"/>
          <w:b/>
          <w:sz w:val="22"/>
          <w:szCs w:val="22"/>
        </w:rPr>
      </w:pPr>
      <w:r w:rsidRPr="003C5C10">
        <w:rPr>
          <w:rFonts w:ascii="Times New Roman" w:hAnsi="Times New Roman" w:cs="Times New Roman"/>
          <w:b/>
          <w:i/>
          <w:sz w:val="22"/>
          <w:szCs w:val="22"/>
        </w:rPr>
        <w:t xml:space="preserve">Brief Wondrous Life of Oscar </w:t>
      </w:r>
      <w:proofErr w:type="spellStart"/>
      <w:r w:rsidRPr="003C5C10">
        <w:rPr>
          <w:rFonts w:ascii="Times New Roman" w:hAnsi="Times New Roman" w:cs="Times New Roman"/>
          <w:b/>
          <w:i/>
          <w:sz w:val="22"/>
          <w:szCs w:val="22"/>
        </w:rPr>
        <w:t>Wao</w:t>
      </w:r>
      <w:proofErr w:type="spellEnd"/>
      <w:r w:rsidRPr="003C5C10">
        <w:rPr>
          <w:rFonts w:ascii="Times New Roman" w:hAnsi="Times New Roman" w:cs="Times New Roman"/>
          <w:b/>
          <w:sz w:val="22"/>
          <w:szCs w:val="22"/>
        </w:rPr>
        <w:t xml:space="preserve"> &amp; Literary Criticism</w:t>
      </w:r>
    </w:p>
    <w:p w14:paraId="74D369CA" w14:textId="77777777" w:rsidR="005A2F19" w:rsidRPr="003C5C10" w:rsidRDefault="00AF0FF3" w:rsidP="005A2F19">
      <w:pPr>
        <w:widowControl w:val="0"/>
        <w:autoSpaceDE w:val="0"/>
        <w:autoSpaceDN w:val="0"/>
        <w:adjustRightInd w:val="0"/>
        <w:jc w:val="center"/>
        <w:rPr>
          <w:rFonts w:ascii="Times New Roman" w:hAnsi="Times New Roman" w:cs="Times New Roman"/>
          <w:b/>
          <w:sz w:val="22"/>
          <w:szCs w:val="22"/>
        </w:rPr>
      </w:pPr>
      <w:r w:rsidRPr="003C5C10">
        <w:rPr>
          <w:rFonts w:ascii="Times New Roman" w:hAnsi="Times New Roman" w:cs="Times New Roman"/>
          <w:b/>
          <w:sz w:val="22"/>
          <w:szCs w:val="22"/>
        </w:rPr>
        <w:t>Direct Excerpts from cri</w:t>
      </w:r>
      <w:r w:rsidR="005A2F19" w:rsidRPr="003C5C10">
        <w:rPr>
          <w:rFonts w:ascii="Times New Roman" w:hAnsi="Times New Roman" w:cs="Times New Roman"/>
          <w:b/>
          <w:sz w:val="22"/>
          <w:szCs w:val="22"/>
        </w:rPr>
        <w:t>tical articles about the novel</w:t>
      </w:r>
    </w:p>
    <w:p w14:paraId="547B221F" w14:textId="77777777" w:rsidR="005A2F19" w:rsidRPr="003C5C10" w:rsidRDefault="005A2F19" w:rsidP="005A2F19">
      <w:pPr>
        <w:widowControl w:val="0"/>
        <w:autoSpaceDE w:val="0"/>
        <w:autoSpaceDN w:val="0"/>
        <w:adjustRightInd w:val="0"/>
        <w:jc w:val="center"/>
        <w:rPr>
          <w:rFonts w:ascii="Times New Roman" w:hAnsi="Times New Roman" w:cs="Times New Roman"/>
          <w:b/>
          <w:sz w:val="22"/>
          <w:szCs w:val="22"/>
        </w:rPr>
      </w:pPr>
    </w:p>
    <w:p w14:paraId="0BA87E17" w14:textId="661C51FD" w:rsidR="00D031C6" w:rsidRPr="003C5C10" w:rsidRDefault="00D031C6" w:rsidP="00AF0FF3">
      <w:pPr>
        <w:widowControl w:val="0"/>
        <w:autoSpaceDE w:val="0"/>
        <w:autoSpaceDN w:val="0"/>
        <w:adjustRightInd w:val="0"/>
        <w:rPr>
          <w:rFonts w:ascii="Times New Roman" w:hAnsi="Times New Roman" w:cs="Times New Roman"/>
          <w:b/>
          <w:sz w:val="22"/>
          <w:szCs w:val="22"/>
        </w:rPr>
      </w:pPr>
      <w:r w:rsidRPr="003C5C10">
        <w:rPr>
          <w:rFonts w:ascii="Times New Roman" w:hAnsi="Times New Roman" w:cs="Times New Roman"/>
          <w:b/>
          <w:sz w:val="22"/>
          <w:szCs w:val="22"/>
        </w:rPr>
        <w:t>For your assigned excerpt:</w:t>
      </w:r>
    </w:p>
    <w:p w14:paraId="4D8936BE" w14:textId="0BF25AE4" w:rsidR="00D031C6" w:rsidRPr="003C5C10" w:rsidRDefault="00D031C6" w:rsidP="00D031C6">
      <w:pPr>
        <w:pStyle w:val="ListParagraph"/>
        <w:widowControl w:val="0"/>
        <w:numPr>
          <w:ilvl w:val="0"/>
          <w:numId w:val="1"/>
        </w:numPr>
        <w:autoSpaceDE w:val="0"/>
        <w:autoSpaceDN w:val="0"/>
        <w:adjustRightInd w:val="0"/>
        <w:rPr>
          <w:rFonts w:ascii="Times New Roman" w:hAnsi="Times New Roman" w:cs="Times New Roman"/>
          <w:b/>
          <w:sz w:val="22"/>
          <w:szCs w:val="22"/>
        </w:rPr>
      </w:pPr>
      <w:r w:rsidRPr="003C5C10">
        <w:rPr>
          <w:rFonts w:ascii="Times New Roman" w:hAnsi="Times New Roman" w:cs="Times New Roman"/>
          <w:b/>
          <w:sz w:val="22"/>
          <w:szCs w:val="22"/>
        </w:rPr>
        <w:t>Identify the authors’ main argument about BWL.</w:t>
      </w:r>
    </w:p>
    <w:p w14:paraId="03F3139C" w14:textId="4FFCBAA5" w:rsidR="00D031C6" w:rsidRPr="003C5C10" w:rsidRDefault="00AF0FF3" w:rsidP="00AF0FF3">
      <w:pPr>
        <w:pStyle w:val="ListParagraph"/>
        <w:widowControl w:val="0"/>
        <w:numPr>
          <w:ilvl w:val="0"/>
          <w:numId w:val="1"/>
        </w:numPr>
        <w:autoSpaceDE w:val="0"/>
        <w:autoSpaceDN w:val="0"/>
        <w:adjustRightInd w:val="0"/>
        <w:rPr>
          <w:rFonts w:ascii="Times New Roman" w:hAnsi="Times New Roman" w:cs="Times New Roman"/>
          <w:b/>
          <w:sz w:val="22"/>
          <w:szCs w:val="22"/>
        </w:rPr>
      </w:pPr>
      <w:r w:rsidRPr="003C5C10">
        <w:rPr>
          <w:rFonts w:ascii="Times New Roman" w:hAnsi="Times New Roman" w:cs="Times New Roman"/>
          <w:b/>
          <w:sz w:val="22"/>
          <w:szCs w:val="22"/>
        </w:rPr>
        <w:t xml:space="preserve">Consider which critical </w:t>
      </w:r>
      <w:proofErr w:type="gramStart"/>
      <w:r w:rsidRPr="003C5C10">
        <w:rPr>
          <w:rFonts w:ascii="Times New Roman" w:hAnsi="Times New Roman" w:cs="Times New Roman"/>
          <w:b/>
          <w:sz w:val="22"/>
          <w:szCs w:val="22"/>
        </w:rPr>
        <w:t>approach(</w:t>
      </w:r>
      <w:proofErr w:type="spellStart"/>
      <w:proofErr w:type="gramEnd"/>
      <w:r w:rsidRPr="003C5C10">
        <w:rPr>
          <w:rFonts w:ascii="Times New Roman" w:hAnsi="Times New Roman" w:cs="Times New Roman"/>
          <w:b/>
          <w:sz w:val="22"/>
          <w:szCs w:val="22"/>
        </w:rPr>
        <w:t>es</w:t>
      </w:r>
      <w:proofErr w:type="spellEnd"/>
      <w:r w:rsidRPr="003C5C10">
        <w:rPr>
          <w:rFonts w:ascii="Times New Roman" w:hAnsi="Times New Roman" w:cs="Times New Roman"/>
          <w:b/>
          <w:sz w:val="22"/>
          <w:szCs w:val="22"/>
        </w:rPr>
        <w:t>) the author is using in each of these excerpts.</w:t>
      </w:r>
      <w:r w:rsidR="007E0314" w:rsidRPr="003C5C10">
        <w:rPr>
          <w:rFonts w:ascii="Times New Roman" w:hAnsi="Times New Roman" w:cs="Times New Roman"/>
          <w:b/>
          <w:sz w:val="22"/>
          <w:szCs w:val="22"/>
        </w:rPr>
        <w:t xml:space="preserve"> </w:t>
      </w:r>
      <w:r w:rsidR="00C85052">
        <w:rPr>
          <w:rFonts w:ascii="Times New Roman" w:hAnsi="Times New Roman" w:cs="Times New Roman"/>
          <w:b/>
          <w:sz w:val="22"/>
          <w:szCs w:val="22"/>
        </w:rPr>
        <w:t>Choose two critical approaches</w:t>
      </w:r>
      <w:r w:rsidR="00D031C6" w:rsidRPr="003C5C10">
        <w:rPr>
          <w:rFonts w:ascii="Times New Roman" w:hAnsi="Times New Roman" w:cs="Times New Roman"/>
          <w:b/>
          <w:sz w:val="22"/>
          <w:szCs w:val="22"/>
        </w:rPr>
        <w:t xml:space="preserve"> that you see in the excerpt. Give an example of how the author is using each critical approach.</w:t>
      </w:r>
    </w:p>
    <w:p w14:paraId="107C4D27" w14:textId="1E0306D9" w:rsidR="00D031C6" w:rsidRPr="003C5C10" w:rsidRDefault="00D031C6" w:rsidP="00AF0FF3">
      <w:pPr>
        <w:pStyle w:val="ListParagraph"/>
        <w:widowControl w:val="0"/>
        <w:numPr>
          <w:ilvl w:val="0"/>
          <w:numId w:val="1"/>
        </w:numPr>
        <w:autoSpaceDE w:val="0"/>
        <w:autoSpaceDN w:val="0"/>
        <w:adjustRightInd w:val="0"/>
        <w:rPr>
          <w:rFonts w:ascii="Times New Roman" w:hAnsi="Times New Roman" w:cs="Times New Roman"/>
          <w:b/>
          <w:sz w:val="22"/>
          <w:szCs w:val="22"/>
        </w:rPr>
      </w:pPr>
      <w:r w:rsidRPr="003C5C10">
        <w:rPr>
          <w:rFonts w:ascii="Times New Roman" w:hAnsi="Times New Roman" w:cs="Times New Roman"/>
          <w:b/>
          <w:sz w:val="22"/>
          <w:szCs w:val="22"/>
        </w:rPr>
        <w:t>To what extent do you agree with this author’s interpretation of BWL? Is there anything you would add or change about their analysis?</w:t>
      </w:r>
    </w:p>
    <w:p w14:paraId="1D49634E"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
    <w:p w14:paraId="23736EF8" w14:textId="2A267DD8" w:rsidR="00AF0FF3" w:rsidRPr="003C5C10" w:rsidRDefault="00AF0FF3" w:rsidP="00AF0FF3">
      <w:pPr>
        <w:widowControl w:val="0"/>
        <w:autoSpaceDE w:val="0"/>
        <w:autoSpaceDN w:val="0"/>
        <w:adjustRightInd w:val="0"/>
        <w:rPr>
          <w:rFonts w:ascii="Times New Roman" w:hAnsi="Times New Roman" w:cs="Times New Roman"/>
          <w:b/>
          <w:sz w:val="22"/>
          <w:szCs w:val="22"/>
        </w:rPr>
      </w:pPr>
      <w:proofErr w:type="spellStart"/>
      <w:proofErr w:type="gramStart"/>
      <w:r w:rsidRPr="003C5C10">
        <w:rPr>
          <w:rFonts w:ascii="Times New Roman" w:hAnsi="Times New Roman" w:cs="Times New Roman"/>
          <w:b/>
          <w:sz w:val="22"/>
          <w:szCs w:val="22"/>
        </w:rPr>
        <w:t>Casielles</w:t>
      </w:r>
      <w:proofErr w:type="spellEnd"/>
      <w:r w:rsidRPr="003C5C10">
        <w:rPr>
          <w:rFonts w:ascii="Times New Roman" w:hAnsi="Times New Roman" w:cs="Times New Roman"/>
          <w:b/>
          <w:sz w:val="22"/>
          <w:szCs w:val="22"/>
        </w:rPr>
        <w:t>-Suarez, Eugenia.</w:t>
      </w:r>
      <w:proofErr w:type="gramEnd"/>
      <w:r w:rsidRPr="003C5C10">
        <w:rPr>
          <w:rFonts w:ascii="Times New Roman" w:hAnsi="Times New Roman" w:cs="Times New Roman"/>
          <w:b/>
          <w:sz w:val="22"/>
          <w:szCs w:val="22"/>
        </w:rPr>
        <w:t xml:space="preserve"> “Radical Code Switching in </w:t>
      </w:r>
      <w:r w:rsidR="007D7B02">
        <w:rPr>
          <w:rFonts w:ascii="Times New Roman" w:hAnsi="Times New Roman" w:cs="Times New Roman"/>
          <w:b/>
          <w:i/>
          <w:sz w:val="22"/>
          <w:szCs w:val="22"/>
        </w:rPr>
        <w:t>The Brief Wo</w:t>
      </w:r>
      <w:r w:rsidRPr="003C5C10">
        <w:rPr>
          <w:rFonts w:ascii="Times New Roman" w:hAnsi="Times New Roman" w:cs="Times New Roman"/>
          <w:b/>
          <w:i/>
          <w:sz w:val="22"/>
          <w:szCs w:val="22"/>
        </w:rPr>
        <w:t xml:space="preserve">ndrous Life of Oscar </w:t>
      </w:r>
      <w:proofErr w:type="spellStart"/>
      <w:r w:rsidRPr="003C5C10">
        <w:rPr>
          <w:rFonts w:ascii="Times New Roman" w:hAnsi="Times New Roman" w:cs="Times New Roman"/>
          <w:b/>
          <w:i/>
          <w:sz w:val="22"/>
          <w:szCs w:val="22"/>
        </w:rPr>
        <w:t>Wao</w:t>
      </w:r>
      <w:proofErr w:type="spellEnd"/>
      <w:r w:rsidRPr="003C5C10">
        <w:rPr>
          <w:rFonts w:ascii="Times New Roman" w:hAnsi="Times New Roman" w:cs="Times New Roman"/>
          <w:b/>
          <w:sz w:val="22"/>
          <w:szCs w:val="22"/>
        </w:rPr>
        <w:t xml:space="preserve">.” </w:t>
      </w:r>
      <w:proofErr w:type="gramStart"/>
      <w:r w:rsidRPr="003C5C10">
        <w:rPr>
          <w:rFonts w:ascii="Times New Roman" w:hAnsi="Times New Roman" w:cs="Times New Roman"/>
          <w:b/>
          <w:sz w:val="22"/>
          <w:szCs w:val="22"/>
        </w:rPr>
        <w:t>Bulletin of Hispanic Studies 90:4 (May 2013), 475.</w:t>
      </w:r>
      <w:proofErr w:type="gramEnd"/>
    </w:p>
    <w:p w14:paraId="1E74EC73"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bookmarkStart w:id="0" w:name="_GoBack"/>
      <w:bookmarkEnd w:id="0"/>
    </w:p>
    <w:p w14:paraId="069FAEC7"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r w:rsidRPr="003C5C10">
        <w:rPr>
          <w:rFonts w:ascii="Times New Roman" w:hAnsi="Times New Roman" w:cs="Times New Roman"/>
          <w:sz w:val="22"/>
          <w:szCs w:val="22"/>
        </w:rPr>
        <w:t xml:space="preserve">I would like to propose, however, that </w:t>
      </w:r>
      <w:proofErr w:type="spellStart"/>
      <w:r w:rsidRPr="003C5C10">
        <w:rPr>
          <w:rFonts w:ascii="Times New Roman" w:hAnsi="Times New Roman" w:cs="Times New Roman"/>
          <w:sz w:val="22"/>
          <w:szCs w:val="22"/>
        </w:rPr>
        <w:t>Díaz’s</w:t>
      </w:r>
      <w:proofErr w:type="spellEnd"/>
      <w:r w:rsidRPr="003C5C10">
        <w:rPr>
          <w:rFonts w:ascii="Times New Roman" w:hAnsi="Times New Roman" w:cs="Times New Roman"/>
          <w:sz w:val="22"/>
          <w:szCs w:val="22"/>
        </w:rPr>
        <w:t xml:space="preserve"> use of Spanish in The Brief</w:t>
      </w:r>
    </w:p>
    <w:p w14:paraId="3700C835"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r w:rsidRPr="003C5C10">
        <w:rPr>
          <w:rFonts w:ascii="Times New Roman" w:hAnsi="Times New Roman" w:cs="Times New Roman"/>
          <w:sz w:val="22"/>
          <w:szCs w:val="22"/>
        </w:rPr>
        <w:t>Wondrous Life  … goes beyond gratifying the bilingual reader and approaches</w:t>
      </w:r>
    </w:p>
    <w:p w14:paraId="340D70C5"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radical</w:t>
      </w:r>
      <w:proofErr w:type="gramEnd"/>
      <w:r w:rsidRPr="003C5C10">
        <w:rPr>
          <w:rFonts w:ascii="Times New Roman" w:hAnsi="Times New Roman" w:cs="Times New Roman"/>
          <w:sz w:val="22"/>
          <w:szCs w:val="22"/>
        </w:rPr>
        <w:t xml:space="preserve"> bilingualism, although in a different way, which I will call ‘radical hybridism’.</w:t>
      </w:r>
    </w:p>
    <w:p w14:paraId="02AC1567"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r w:rsidRPr="003C5C10">
        <w:rPr>
          <w:rFonts w:ascii="Times New Roman" w:hAnsi="Times New Roman" w:cs="Times New Roman"/>
          <w:sz w:val="22"/>
          <w:szCs w:val="22"/>
        </w:rPr>
        <w:t>Rather than include whole paragraphs in Spanish, which a monolingual</w:t>
      </w:r>
    </w:p>
    <w:p w14:paraId="1EBDD01C"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reader</w:t>
      </w:r>
      <w:proofErr w:type="gramEnd"/>
      <w:r w:rsidRPr="003C5C10">
        <w:rPr>
          <w:rFonts w:ascii="Times New Roman" w:hAnsi="Times New Roman" w:cs="Times New Roman"/>
          <w:sz w:val="22"/>
          <w:szCs w:val="22"/>
        </w:rPr>
        <w:t xml:space="preserve"> could simply skip, or offer a neat kind of code alternation, as in (3),</w:t>
      </w:r>
    </w:p>
    <w:p w14:paraId="72E584C8"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where</w:t>
      </w:r>
      <w:proofErr w:type="gramEnd"/>
      <w:r w:rsidRPr="003C5C10">
        <w:rPr>
          <w:rFonts w:ascii="Times New Roman" w:hAnsi="Times New Roman" w:cs="Times New Roman"/>
          <w:sz w:val="22"/>
          <w:szCs w:val="22"/>
        </w:rPr>
        <w:t xml:space="preserve"> the switch occurs at phrase boundaries, the quantity and quality of the</w:t>
      </w:r>
    </w:p>
    <w:p w14:paraId="6A23EFDA"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r w:rsidRPr="003C5C10">
        <w:rPr>
          <w:rFonts w:ascii="Times New Roman" w:hAnsi="Times New Roman" w:cs="Times New Roman"/>
          <w:sz w:val="22"/>
          <w:szCs w:val="22"/>
        </w:rPr>
        <w:t xml:space="preserve">Spanish words and </w:t>
      </w:r>
      <w:proofErr w:type="gramStart"/>
      <w:r w:rsidRPr="003C5C10">
        <w:rPr>
          <w:rFonts w:ascii="Times New Roman" w:hAnsi="Times New Roman" w:cs="Times New Roman"/>
          <w:sz w:val="22"/>
          <w:szCs w:val="22"/>
        </w:rPr>
        <w:t>phrases which</w:t>
      </w:r>
      <w:proofErr w:type="gramEnd"/>
      <w:r w:rsidRPr="003C5C10">
        <w:rPr>
          <w:rFonts w:ascii="Times New Roman" w:hAnsi="Times New Roman" w:cs="Times New Roman"/>
          <w:sz w:val="22"/>
          <w:szCs w:val="22"/>
        </w:rPr>
        <w:t xml:space="preserve"> are constantly inserted in English sentences</w:t>
      </w:r>
    </w:p>
    <w:p w14:paraId="7FB5807E"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create</w:t>
      </w:r>
      <w:proofErr w:type="gramEnd"/>
      <w:r w:rsidRPr="003C5C10">
        <w:rPr>
          <w:rFonts w:ascii="Times New Roman" w:hAnsi="Times New Roman" w:cs="Times New Roman"/>
          <w:sz w:val="22"/>
          <w:szCs w:val="22"/>
        </w:rPr>
        <w:t xml:space="preserve"> hybrid phrases with the result that rather than alternating with English,</w:t>
      </w:r>
    </w:p>
    <w:p w14:paraId="7573AE0C" w14:textId="00304B6B" w:rsidR="00AF0FF3" w:rsidRPr="003C5C10" w:rsidRDefault="00AF0FF3" w:rsidP="00AF0FF3">
      <w:pPr>
        <w:rPr>
          <w:rFonts w:ascii="Times New Roman" w:hAnsi="Times New Roman" w:cs="Times New Roman"/>
          <w:sz w:val="22"/>
          <w:szCs w:val="22"/>
        </w:rPr>
      </w:pPr>
      <w:r w:rsidRPr="003C5C10">
        <w:rPr>
          <w:rFonts w:ascii="Times New Roman" w:hAnsi="Times New Roman" w:cs="Times New Roman"/>
          <w:sz w:val="22"/>
          <w:szCs w:val="22"/>
        </w:rPr>
        <w:t>S</w:t>
      </w:r>
      <w:r w:rsidR="00FE0D8D" w:rsidRPr="003C5C10">
        <w:rPr>
          <w:rFonts w:ascii="Times New Roman" w:hAnsi="Times New Roman" w:cs="Times New Roman"/>
          <w:sz w:val="22"/>
          <w:szCs w:val="22"/>
        </w:rPr>
        <w:t>panish becomes part of English.</w:t>
      </w:r>
    </w:p>
    <w:p w14:paraId="0F42CC09" w14:textId="57C9F281" w:rsidR="00AF0FF3" w:rsidRPr="003C5C10" w:rsidRDefault="00394034" w:rsidP="00394034">
      <w:pPr>
        <w:rPr>
          <w:rFonts w:ascii="Times New Roman" w:hAnsi="Times New Roman" w:cs="Times New Roman"/>
          <w:sz w:val="22"/>
          <w:szCs w:val="22"/>
        </w:rPr>
      </w:pPr>
      <w:r w:rsidRPr="003C5C10">
        <w:rPr>
          <w:rFonts w:ascii="Times New Roman" w:hAnsi="Times New Roman" w:cs="Times New Roman"/>
          <w:sz w:val="22"/>
          <w:szCs w:val="22"/>
        </w:rPr>
        <w:t>….</w:t>
      </w:r>
    </w:p>
    <w:p w14:paraId="109A1D0F"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r w:rsidRPr="003C5C10">
        <w:rPr>
          <w:rFonts w:ascii="Times New Roman" w:hAnsi="Times New Roman" w:cs="Times New Roman"/>
          <w:sz w:val="22"/>
          <w:szCs w:val="22"/>
        </w:rPr>
        <w:t>Given the constant movement between the languages that all these examples</w:t>
      </w:r>
    </w:p>
    <w:p w14:paraId="03598D3D"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show</w:t>
      </w:r>
      <w:proofErr w:type="gramEnd"/>
      <w:r w:rsidRPr="003C5C10">
        <w:rPr>
          <w:rFonts w:ascii="Times New Roman" w:hAnsi="Times New Roman" w:cs="Times New Roman"/>
          <w:sz w:val="22"/>
          <w:szCs w:val="22"/>
        </w:rPr>
        <w:t>, this text would qualify as ‘radical bilingualism’. However, as we consider</w:t>
      </w:r>
    </w:p>
    <w:p w14:paraId="1D8C06E6"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in</w:t>
      </w:r>
      <w:proofErr w:type="gramEnd"/>
      <w:r w:rsidRPr="003C5C10">
        <w:rPr>
          <w:rFonts w:ascii="Times New Roman" w:hAnsi="Times New Roman" w:cs="Times New Roman"/>
          <w:sz w:val="22"/>
          <w:szCs w:val="22"/>
        </w:rPr>
        <w:t xml:space="preserve"> more detail in the next part of this article using </w:t>
      </w:r>
      <w:proofErr w:type="spellStart"/>
      <w:r w:rsidRPr="003C5C10">
        <w:rPr>
          <w:rFonts w:ascii="Times New Roman" w:hAnsi="Times New Roman" w:cs="Times New Roman"/>
          <w:sz w:val="22"/>
          <w:szCs w:val="22"/>
        </w:rPr>
        <w:t>Muysken’s</w:t>
      </w:r>
      <w:proofErr w:type="spellEnd"/>
      <w:r w:rsidRPr="003C5C10">
        <w:rPr>
          <w:rFonts w:ascii="Times New Roman" w:hAnsi="Times New Roman" w:cs="Times New Roman"/>
          <w:sz w:val="22"/>
          <w:szCs w:val="22"/>
        </w:rPr>
        <w:t xml:space="preserve"> typology of </w:t>
      </w:r>
      <w:proofErr w:type="spellStart"/>
      <w:r w:rsidRPr="003C5C10">
        <w:rPr>
          <w:rFonts w:ascii="Times New Roman" w:hAnsi="Times New Roman" w:cs="Times New Roman"/>
          <w:sz w:val="22"/>
          <w:szCs w:val="22"/>
        </w:rPr>
        <w:t>codeswitching</w:t>
      </w:r>
      <w:proofErr w:type="spellEnd"/>
      <w:r w:rsidRPr="003C5C10">
        <w:rPr>
          <w:rFonts w:ascii="Times New Roman" w:hAnsi="Times New Roman" w:cs="Times New Roman"/>
          <w:sz w:val="22"/>
          <w:szCs w:val="22"/>
        </w:rPr>
        <w:t>,</w:t>
      </w:r>
    </w:p>
    <w:p w14:paraId="1FF15FB4"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spellStart"/>
      <w:r w:rsidRPr="003C5C10">
        <w:rPr>
          <w:rFonts w:ascii="Times New Roman" w:hAnsi="Times New Roman" w:cs="Times New Roman"/>
          <w:sz w:val="22"/>
          <w:szCs w:val="22"/>
        </w:rPr>
        <w:t>Díaz’s</w:t>
      </w:r>
      <w:proofErr w:type="spellEnd"/>
      <w:r w:rsidRPr="003C5C10">
        <w:rPr>
          <w:rFonts w:ascii="Times New Roman" w:hAnsi="Times New Roman" w:cs="Times New Roman"/>
          <w:sz w:val="22"/>
          <w:szCs w:val="22"/>
        </w:rPr>
        <w:t xml:space="preserve"> technique is very different from the type of sustained alternation</w:t>
      </w:r>
    </w:p>
    <w:p w14:paraId="09F12E12"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used</w:t>
      </w:r>
      <w:proofErr w:type="gramEnd"/>
      <w:r w:rsidRPr="003C5C10">
        <w:rPr>
          <w:rFonts w:ascii="Times New Roman" w:hAnsi="Times New Roman" w:cs="Times New Roman"/>
          <w:sz w:val="22"/>
          <w:szCs w:val="22"/>
        </w:rPr>
        <w:t xml:space="preserve"> in other radical bilingual texts and it results in a highly hybrid text</w:t>
      </w:r>
    </w:p>
    <w:p w14:paraId="04812C6E" w14:textId="77777777" w:rsidR="00AF0FF3" w:rsidRPr="003C5C10" w:rsidRDefault="00AF0FF3" w:rsidP="00AF0FF3">
      <w:pPr>
        <w:rPr>
          <w:rFonts w:ascii="Times New Roman" w:hAnsi="Times New Roman" w:cs="Times New Roman"/>
          <w:sz w:val="22"/>
          <w:szCs w:val="22"/>
        </w:rPr>
      </w:pPr>
      <w:proofErr w:type="gramStart"/>
      <w:r w:rsidRPr="003C5C10">
        <w:rPr>
          <w:rFonts w:ascii="Times New Roman" w:hAnsi="Times New Roman" w:cs="Times New Roman"/>
          <w:sz w:val="22"/>
          <w:szCs w:val="22"/>
        </w:rPr>
        <w:t>where</w:t>
      </w:r>
      <w:proofErr w:type="gramEnd"/>
      <w:r w:rsidRPr="003C5C10">
        <w:rPr>
          <w:rFonts w:ascii="Times New Roman" w:hAnsi="Times New Roman" w:cs="Times New Roman"/>
          <w:sz w:val="22"/>
          <w:szCs w:val="22"/>
        </w:rPr>
        <w:t xml:space="preserve"> there is a much more intimate connection between English and Spanish.</w:t>
      </w:r>
    </w:p>
    <w:p w14:paraId="021B1613" w14:textId="09AB9331" w:rsidR="00AF0FF3" w:rsidRPr="003C5C10" w:rsidRDefault="00394034" w:rsidP="00AF0FF3">
      <w:pPr>
        <w:rPr>
          <w:rFonts w:ascii="Times New Roman" w:hAnsi="Times New Roman" w:cs="Times New Roman"/>
          <w:sz w:val="22"/>
          <w:szCs w:val="22"/>
        </w:rPr>
      </w:pPr>
      <w:proofErr w:type="gramStart"/>
      <w:r w:rsidRPr="003C5C10">
        <w:rPr>
          <w:rFonts w:ascii="Times New Roman" w:hAnsi="Times New Roman" w:cs="Times New Roman"/>
          <w:sz w:val="22"/>
          <w:szCs w:val="22"/>
        </w:rPr>
        <w:t>…….</w:t>
      </w:r>
      <w:proofErr w:type="gramEnd"/>
    </w:p>
    <w:p w14:paraId="642A8415"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r w:rsidRPr="003C5C10">
        <w:rPr>
          <w:rFonts w:ascii="Times New Roman" w:hAnsi="Times New Roman" w:cs="Times New Roman"/>
          <w:sz w:val="22"/>
          <w:szCs w:val="22"/>
        </w:rPr>
        <w:t xml:space="preserve">In an interview quoted in </w:t>
      </w:r>
      <w:proofErr w:type="spellStart"/>
      <w:r w:rsidRPr="003C5C10">
        <w:rPr>
          <w:rFonts w:ascii="Times New Roman" w:hAnsi="Times New Roman" w:cs="Times New Roman"/>
          <w:sz w:val="22"/>
          <w:szCs w:val="22"/>
        </w:rPr>
        <w:t>Ch’ien</w:t>
      </w:r>
      <w:proofErr w:type="spellEnd"/>
      <w:r w:rsidRPr="003C5C10">
        <w:rPr>
          <w:rFonts w:ascii="Times New Roman" w:hAnsi="Times New Roman" w:cs="Times New Roman"/>
          <w:sz w:val="22"/>
          <w:szCs w:val="22"/>
        </w:rPr>
        <w:t xml:space="preserve"> (2004), </w:t>
      </w:r>
      <w:proofErr w:type="spellStart"/>
      <w:r w:rsidRPr="003C5C10">
        <w:rPr>
          <w:rFonts w:ascii="Times New Roman" w:hAnsi="Times New Roman" w:cs="Times New Roman"/>
          <w:sz w:val="22"/>
          <w:szCs w:val="22"/>
        </w:rPr>
        <w:t>Junot</w:t>
      </w:r>
      <w:proofErr w:type="spellEnd"/>
      <w:r w:rsidRPr="003C5C10">
        <w:rPr>
          <w:rFonts w:ascii="Times New Roman" w:hAnsi="Times New Roman" w:cs="Times New Roman"/>
          <w:sz w:val="22"/>
          <w:szCs w:val="22"/>
        </w:rPr>
        <w:t xml:space="preserve"> </w:t>
      </w:r>
      <w:proofErr w:type="spellStart"/>
      <w:r w:rsidRPr="003C5C10">
        <w:rPr>
          <w:rFonts w:ascii="Times New Roman" w:hAnsi="Times New Roman" w:cs="Times New Roman"/>
          <w:sz w:val="22"/>
          <w:szCs w:val="22"/>
        </w:rPr>
        <w:t>Díaz</w:t>
      </w:r>
      <w:proofErr w:type="spellEnd"/>
      <w:r w:rsidRPr="003C5C10">
        <w:rPr>
          <w:rFonts w:ascii="Times New Roman" w:hAnsi="Times New Roman" w:cs="Times New Roman"/>
          <w:sz w:val="22"/>
          <w:szCs w:val="22"/>
        </w:rPr>
        <w:t xml:space="preserve"> says:</w:t>
      </w:r>
    </w:p>
    <w:p w14:paraId="4E1A07C6" w14:textId="77777777" w:rsidR="00AF0FF3" w:rsidRPr="003C5C10" w:rsidRDefault="00AF0FF3" w:rsidP="00AF0FF3">
      <w:pPr>
        <w:widowControl w:val="0"/>
        <w:autoSpaceDE w:val="0"/>
        <w:autoSpaceDN w:val="0"/>
        <w:adjustRightInd w:val="0"/>
        <w:rPr>
          <w:rFonts w:ascii="Ä'F4øÔ⁄›" w:hAnsi="Ä'F4øÔ⁄›" w:cs="Ä'F4øÔ⁄›"/>
          <w:sz w:val="22"/>
          <w:szCs w:val="22"/>
        </w:rPr>
      </w:pPr>
      <w:r w:rsidRPr="003C5C10">
        <w:rPr>
          <w:rFonts w:ascii="Ä'F4øÔ⁄›" w:hAnsi="Ä'F4øÔ⁄›" w:cs="Ä'F4øÔ⁄›"/>
          <w:sz w:val="22"/>
          <w:szCs w:val="22"/>
        </w:rPr>
        <w:t>For me allowing the Spanish to exist in my text without the benefit of italics</w:t>
      </w:r>
    </w:p>
    <w:p w14:paraId="57A92838"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or</w:t>
      </w:r>
      <w:proofErr w:type="gramEnd"/>
      <w:r w:rsidRPr="003C5C10">
        <w:rPr>
          <w:rFonts w:ascii="Times New Roman" w:hAnsi="Times New Roman" w:cs="Times New Roman"/>
          <w:sz w:val="22"/>
          <w:szCs w:val="22"/>
        </w:rPr>
        <w:t xml:space="preserve"> quotations marks a very important political move. Spanish is not a minority</w:t>
      </w:r>
    </w:p>
    <w:p w14:paraId="0F78DEC3"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language</w:t>
      </w:r>
      <w:proofErr w:type="gramEnd"/>
      <w:r w:rsidRPr="003C5C10">
        <w:rPr>
          <w:rFonts w:ascii="Times New Roman" w:hAnsi="Times New Roman" w:cs="Times New Roman"/>
          <w:sz w:val="22"/>
          <w:szCs w:val="22"/>
        </w:rPr>
        <w:t>. Not in this hemisphere, not in the United States, not in the world inside</w:t>
      </w:r>
    </w:p>
    <w:p w14:paraId="2B06A054"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r w:rsidRPr="003C5C10">
        <w:rPr>
          <w:rFonts w:ascii="Times New Roman" w:hAnsi="Times New Roman" w:cs="Times New Roman"/>
          <w:sz w:val="22"/>
          <w:szCs w:val="22"/>
        </w:rPr>
        <w:t xml:space="preserve">476 Eugenia </w:t>
      </w:r>
      <w:proofErr w:type="spellStart"/>
      <w:r w:rsidRPr="003C5C10">
        <w:rPr>
          <w:rFonts w:ascii="Times New Roman" w:hAnsi="Times New Roman" w:cs="Times New Roman"/>
          <w:sz w:val="22"/>
          <w:szCs w:val="22"/>
        </w:rPr>
        <w:t>Casielles-Suárez</w:t>
      </w:r>
      <w:proofErr w:type="spellEnd"/>
      <w:r w:rsidRPr="003C5C10">
        <w:rPr>
          <w:rFonts w:ascii="Times New Roman" w:hAnsi="Times New Roman" w:cs="Times New Roman"/>
          <w:sz w:val="22"/>
          <w:szCs w:val="22"/>
        </w:rPr>
        <w:t xml:space="preserve"> </w:t>
      </w:r>
      <w:proofErr w:type="spellStart"/>
      <w:r w:rsidRPr="003C5C10">
        <w:rPr>
          <w:rFonts w:ascii="Times New Roman" w:hAnsi="Times New Roman" w:cs="Times New Roman"/>
          <w:sz w:val="22"/>
          <w:szCs w:val="22"/>
        </w:rPr>
        <w:t>bhs</w:t>
      </w:r>
      <w:proofErr w:type="spellEnd"/>
      <w:r w:rsidRPr="003C5C10">
        <w:rPr>
          <w:rFonts w:ascii="Times New Roman" w:hAnsi="Times New Roman" w:cs="Times New Roman"/>
          <w:sz w:val="22"/>
          <w:szCs w:val="22"/>
        </w:rPr>
        <w:t>, 90 (2013)</w:t>
      </w:r>
    </w:p>
    <w:p w14:paraId="384186EA"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my</w:t>
      </w:r>
      <w:proofErr w:type="gramEnd"/>
      <w:r w:rsidRPr="003C5C10">
        <w:rPr>
          <w:rFonts w:ascii="Times New Roman" w:hAnsi="Times New Roman" w:cs="Times New Roman"/>
          <w:sz w:val="22"/>
          <w:szCs w:val="22"/>
        </w:rPr>
        <w:t xml:space="preserve"> head. So why treat it like one? Why ‘other’ it? Why de-normalize it? By keeping</w:t>
      </w:r>
    </w:p>
    <w:p w14:paraId="44E19507"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r w:rsidRPr="003C5C10">
        <w:rPr>
          <w:rFonts w:ascii="Times New Roman" w:hAnsi="Times New Roman" w:cs="Times New Roman"/>
          <w:sz w:val="22"/>
          <w:szCs w:val="22"/>
        </w:rPr>
        <w:t>Spanish as normative in a predominantly English text, I wanted to remind readers</w:t>
      </w:r>
    </w:p>
    <w:p w14:paraId="1D1EF51A"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of</w:t>
      </w:r>
      <w:proofErr w:type="gramEnd"/>
      <w:r w:rsidRPr="003C5C10">
        <w:rPr>
          <w:rFonts w:ascii="Times New Roman" w:hAnsi="Times New Roman" w:cs="Times New Roman"/>
          <w:sz w:val="22"/>
          <w:szCs w:val="22"/>
        </w:rPr>
        <w:t xml:space="preserve"> the mutability of languages. And to mark how steadily English is transforming</w:t>
      </w:r>
    </w:p>
    <w:p w14:paraId="47ADABD4"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r w:rsidRPr="003C5C10">
        <w:rPr>
          <w:rFonts w:ascii="Times New Roman" w:hAnsi="Times New Roman" w:cs="Times New Roman"/>
          <w:sz w:val="22"/>
          <w:szCs w:val="22"/>
        </w:rPr>
        <w:t>Spanish and Spanish is transforming English. (</w:t>
      </w:r>
      <w:proofErr w:type="spellStart"/>
      <w:r w:rsidRPr="003C5C10">
        <w:rPr>
          <w:rFonts w:ascii="Times New Roman" w:hAnsi="Times New Roman" w:cs="Times New Roman"/>
          <w:sz w:val="22"/>
          <w:szCs w:val="22"/>
        </w:rPr>
        <w:t>Ch’ien</w:t>
      </w:r>
      <w:proofErr w:type="spellEnd"/>
      <w:r w:rsidRPr="003C5C10">
        <w:rPr>
          <w:rFonts w:ascii="Times New Roman" w:hAnsi="Times New Roman" w:cs="Times New Roman"/>
          <w:sz w:val="22"/>
          <w:szCs w:val="22"/>
        </w:rPr>
        <w:t xml:space="preserve"> 2004: 204)</w:t>
      </w:r>
    </w:p>
    <w:p w14:paraId="2E967F0A" w14:textId="77777777" w:rsidR="00AF0FF3" w:rsidRPr="003C5C10" w:rsidRDefault="00AF0FF3" w:rsidP="00AF0FF3">
      <w:pPr>
        <w:pBdr>
          <w:bottom w:val="single" w:sz="6" w:space="1" w:color="auto"/>
        </w:pBdr>
        <w:rPr>
          <w:rFonts w:ascii="Ä'F4øÔ⁄›" w:hAnsi="Ä'F4øÔ⁄›" w:cs="Ä'F4øÔ⁄›"/>
          <w:sz w:val="22"/>
          <w:szCs w:val="22"/>
        </w:rPr>
      </w:pPr>
    </w:p>
    <w:p w14:paraId="092A2917" w14:textId="77777777" w:rsidR="00956348" w:rsidRDefault="00956348" w:rsidP="00394034">
      <w:pPr>
        <w:rPr>
          <w:rFonts w:ascii="Times New Roman" w:hAnsi="Times New Roman" w:cs="Times New Roman"/>
          <w:b/>
          <w:sz w:val="22"/>
          <w:szCs w:val="22"/>
        </w:rPr>
      </w:pPr>
    </w:p>
    <w:p w14:paraId="01A5FD90" w14:textId="6AE94D21" w:rsidR="00087CAB" w:rsidRPr="003C5C10" w:rsidRDefault="00087CAB" w:rsidP="00394034">
      <w:pPr>
        <w:rPr>
          <w:rFonts w:ascii="Ä'F4øÔ⁄›" w:hAnsi="Ä'F4øÔ⁄›" w:cs="Ä'F4øÔ⁄›"/>
          <w:b/>
          <w:sz w:val="22"/>
          <w:szCs w:val="22"/>
        </w:rPr>
      </w:pPr>
      <w:proofErr w:type="spellStart"/>
      <w:r w:rsidRPr="003C5C10">
        <w:rPr>
          <w:rFonts w:ascii="Times New Roman" w:hAnsi="Times New Roman" w:cs="Times New Roman"/>
          <w:b/>
          <w:sz w:val="22"/>
          <w:szCs w:val="22"/>
        </w:rPr>
        <w:t>Patteson</w:t>
      </w:r>
      <w:proofErr w:type="spellEnd"/>
      <w:r w:rsidRPr="003C5C10">
        <w:rPr>
          <w:rFonts w:ascii="Times New Roman" w:hAnsi="Times New Roman" w:cs="Times New Roman"/>
          <w:b/>
          <w:sz w:val="22"/>
          <w:szCs w:val="22"/>
        </w:rPr>
        <w:t xml:space="preserve">, Richard.  “Textual Territory and Narrative Power in </w:t>
      </w:r>
      <w:proofErr w:type="spellStart"/>
      <w:r w:rsidRPr="003C5C10">
        <w:rPr>
          <w:rFonts w:ascii="Times New Roman" w:hAnsi="Times New Roman" w:cs="Times New Roman"/>
          <w:b/>
          <w:sz w:val="22"/>
          <w:szCs w:val="22"/>
        </w:rPr>
        <w:t>Junot</w:t>
      </w:r>
      <w:proofErr w:type="spellEnd"/>
    </w:p>
    <w:p w14:paraId="57FD3B21" w14:textId="77777777" w:rsidR="00087CAB" w:rsidRPr="003C5C10" w:rsidRDefault="00087CAB" w:rsidP="00087CAB">
      <w:pPr>
        <w:widowControl w:val="0"/>
        <w:autoSpaceDE w:val="0"/>
        <w:autoSpaceDN w:val="0"/>
        <w:adjustRightInd w:val="0"/>
        <w:rPr>
          <w:rFonts w:ascii="Times New Roman" w:hAnsi="Times New Roman" w:cs="Times New Roman"/>
          <w:b/>
          <w:sz w:val="22"/>
          <w:szCs w:val="22"/>
        </w:rPr>
      </w:pPr>
      <w:proofErr w:type="spellStart"/>
      <w:r w:rsidRPr="003C5C10">
        <w:rPr>
          <w:rFonts w:ascii="Times New Roman" w:hAnsi="Times New Roman" w:cs="Times New Roman"/>
          <w:b/>
          <w:sz w:val="22"/>
          <w:szCs w:val="22"/>
        </w:rPr>
        <w:t>Díaz’s</w:t>
      </w:r>
      <w:proofErr w:type="spellEnd"/>
      <w:r w:rsidRPr="003C5C10">
        <w:rPr>
          <w:rFonts w:ascii="Times New Roman" w:hAnsi="Times New Roman" w:cs="Times New Roman"/>
          <w:b/>
          <w:sz w:val="22"/>
          <w:szCs w:val="22"/>
        </w:rPr>
        <w:t xml:space="preserve"> The Brief Wondrous Life of Oscar </w:t>
      </w:r>
      <w:proofErr w:type="spellStart"/>
      <w:r w:rsidRPr="003C5C10">
        <w:rPr>
          <w:rFonts w:ascii="Times New Roman" w:hAnsi="Times New Roman" w:cs="Times New Roman"/>
          <w:b/>
          <w:sz w:val="22"/>
          <w:szCs w:val="22"/>
        </w:rPr>
        <w:t>Wao</w:t>
      </w:r>
      <w:proofErr w:type="spellEnd"/>
      <w:r w:rsidRPr="003C5C10">
        <w:rPr>
          <w:rFonts w:ascii="Times New Roman" w:hAnsi="Times New Roman" w:cs="Times New Roman"/>
          <w:b/>
          <w:sz w:val="22"/>
          <w:szCs w:val="22"/>
        </w:rPr>
        <w:t>”</w:t>
      </w:r>
    </w:p>
    <w:p w14:paraId="28D23536" w14:textId="77777777" w:rsidR="00AF0FF3" w:rsidRPr="003C5C10" w:rsidRDefault="00AF0FF3" w:rsidP="00AF0FF3">
      <w:pPr>
        <w:widowControl w:val="0"/>
        <w:autoSpaceDE w:val="0"/>
        <w:autoSpaceDN w:val="0"/>
        <w:adjustRightInd w:val="0"/>
        <w:rPr>
          <w:rFonts w:ascii="Times New Roman" w:hAnsi="Times New Roman" w:cs="Times New Roman"/>
          <w:b/>
          <w:sz w:val="22"/>
          <w:szCs w:val="22"/>
        </w:rPr>
      </w:pPr>
      <w:proofErr w:type="spellStart"/>
      <w:proofErr w:type="gramStart"/>
      <w:r w:rsidRPr="003C5C10">
        <w:rPr>
          <w:rFonts w:ascii="Times New Roman" w:hAnsi="Times New Roman" w:cs="Times New Roman"/>
          <w:b/>
          <w:sz w:val="22"/>
          <w:szCs w:val="22"/>
        </w:rPr>
        <w:t>ariel</w:t>
      </w:r>
      <w:proofErr w:type="spellEnd"/>
      <w:proofErr w:type="gramEnd"/>
      <w:r w:rsidRPr="003C5C10">
        <w:rPr>
          <w:rFonts w:ascii="Times New Roman" w:hAnsi="Times New Roman" w:cs="Times New Roman"/>
          <w:b/>
          <w:sz w:val="22"/>
          <w:szCs w:val="22"/>
        </w:rPr>
        <w:t xml:space="preserve">: a review of international </w:t>
      </w:r>
      <w:proofErr w:type="spellStart"/>
      <w:r w:rsidRPr="003C5C10">
        <w:rPr>
          <w:rFonts w:ascii="Times New Roman" w:hAnsi="Times New Roman" w:cs="Times New Roman"/>
          <w:b/>
          <w:sz w:val="22"/>
          <w:szCs w:val="22"/>
        </w:rPr>
        <w:t>english</w:t>
      </w:r>
      <w:proofErr w:type="spellEnd"/>
      <w:r w:rsidRPr="003C5C10">
        <w:rPr>
          <w:rFonts w:ascii="Times New Roman" w:hAnsi="Times New Roman" w:cs="Times New Roman"/>
          <w:b/>
          <w:sz w:val="22"/>
          <w:szCs w:val="22"/>
        </w:rPr>
        <w:t xml:space="preserve"> literature</w:t>
      </w:r>
    </w:p>
    <w:p w14:paraId="23501DDA" w14:textId="77777777" w:rsidR="00AF0FF3" w:rsidRDefault="00AF0FF3" w:rsidP="00AF0FF3">
      <w:pPr>
        <w:widowControl w:val="0"/>
        <w:autoSpaceDE w:val="0"/>
        <w:autoSpaceDN w:val="0"/>
        <w:adjustRightInd w:val="0"/>
        <w:rPr>
          <w:rFonts w:ascii="Times New Roman" w:hAnsi="Times New Roman" w:cs="Times New Roman"/>
          <w:b/>
          <w:sz w:val="22"/>
          <w:szCs w:val="22"/>
        </w:rPr>
      </w:pPr>
      <w:r w:rsidRPr="003C5C10">
        <w:rPr>
          <w:rFonts w:ascii="Times New Roman" w:hAnsi="Times New Roman" w:cs="Times New Roman"/>
          <w:b/>
          <w:sz w:val="22"/>
          <w:szCs w:val="22"/>
        </w:rPr>
        <w:t>Vol. 42 No. 3-4 Pages 5–20 Copyright © 2012</w:t>
      </w:r>
    </w:p>
    <w:p w14:paraId="317707C3" w14:textId="77777777" w:rsidR="00956348" w:rsidRPr="003C5C10" w:rsidRDefault="00956348" w:rsidP="00AF0FF3">
      <w:pPr>
        <w:widowControl w:val="0"/>
        <w:autoSpaceDE w:val="0"/>
        <w:autoSpaceDN w:val="0"/>
        <w:adjustRightInd w:val="0"/>
        <w:rPr>
          <w:rFonts w:ascii="Times New Roman" w:hAnsi="Times New Roman" w:cs="Times New Roman"/>
          <w:b/>
          <w:sz w:val="22"/>
          <w:szCs w:val="22"/>
        </w:rPr>
      </w:pPr>
    </w:p>
    <w:p w14:paraId="539607BD"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r w:rsidRPr="003C5C10">
        <w:rPr>
          <w:rFonts w:ascii="Times New Roman" w:hAnsi="Times New Roman" w:cs="Times New Roman"/>
          <w:sz w:val="22"/>
          <w:szCs w:val="22"/>
        </w:rPr>
        <w:t xml:space="preserve">In numerous discussions of The Brief Wondrous Life of Oscar </w:t>
      </w:r>
      <w:proofErr w:type="spellStart"/>
      <w:r w:rsidRPr="003C5C10">
        <w:rPr>
          <w:rFonts w:ascii="Times New Roman" w:hAnsi="Times New Roman" w:cs="Times New Roman"/>
          <w:sz w:val="22"/>
          <w:szCs w:val="22"/>
        </w:rPr>
        <w:t>Wao</w:t>
      </w:r>
      <w:proofErr w:type="spellEnd"/>
      <w:r w:rsidRPr="003C5C10">
        <w:rPr>
          <w:rFonts w:ascii="Times New Roman" w:hAnsi="Times New Roman" w:cs="Times New Roman"/>
          <w:sz w:val="22"/>
          <w:szCs w:val="22"/>
        </w:rPr>
        <w:t xml:space="preserve"> conducted</w:t>
      </w:r>
    </w:p>
    <w:p w14:paraId="3DB3CBCE"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during</w:t>
      </w:r>
      <w:proofErr w:type="gramEnd"/>
      <w:r w:rsidRPr="003C5C10">
        <w:rPr>
          <w:rFonts w:ascii="Times New Roman" w:hAnsi="Times New Roman" w:cs="Times New Roman"/>
          <w:sz w:val="22"/>
          <w:szCs w:val="22"/>
        </w:rPr>
        <w:t xml:space="preserve"> interviews and public appearances, </w:t>
      </w:r>
      <w:proofErr w:type="spellStart"/>
      <w:r w:rsidRPr="003C5C10">
        <w:rPr>
          <w:rFonts w:ascii="Times New Roman" w:hAnsi="Times New Roman" w:cs="Times New Roman"/>
          <w:sz w:val="22"/>
          <w:szCs w:val="22"/>
        </w:rPr>
        <w:t>Junot</w:t>
      </w:r>
      <w:proofErr w:type="spellEnd"/>
      <w:r w:rsidRPr="003C5C10">
        <w:rPr>
          <w:rFonts w:ascii="Times New Roman" w:hAnsi="Times New Roman" w:cs="Times New Roman"/>
          <w:sz w:val="22"/>
          <w:szCs w:val="22"/>
        </w:rPr>
        <w:t xml:space="preserve"> </w:t>
      </w:r>
      <w:proofErr w:type="spellStart"/>
      <w:r w:rsidRPr="003C5C10">
        <w:rPr>
          <w:rFonts w:ascii="Times New Roman" w:hAnsi="Times New Roman" w:cs="Times New Roman"/>
          <w:sz w:val="22"/>
          <w:szCs w:val="22"/>
        </w:rPr>
        <w:t>Díaz</w:t>
      </w:r>
      <w:proofErr w:type="spellEnd"/>
      <w:r w:rsidRPr="003C5C10">
        <w:rPr>
          <w:rFonts w:ascii="Times New Roman" w:hAnsi="Times New Roman" w:cs="Times New Roman"/>
          <w:sz w:val="22"/>
          <w:szCs w:val="22"/>
        </w:rPr>
        <w:t xml:space="preserve"> has repeatedly</w:t>
      </w:r>
    </w:p>
    <w:p w14:paraId="359E7820"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suggested</w:t>
      </w:r>
      <w:proofErr w:type="gramEnd"/>
      <w:r w:rsidRPr="003C5C10">
        <w:rPr>
          <w:rFonts w:ascii="Times New Roman" w:hAnsi="Times New Roman" w:cs="Times New Roman"/>
          <w:sz w:val="22"/>
          <w:szCs w:val="22"/>
        </w:rPr>
        <w:t xml:space="preserve"> and even stated outright that readers should consider the</w:t>
      </w:r>
    </w:p>
    <w:p w14:paraId="1B7338BF"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relationship</w:t>
      </w:r>
      <w:proofErr w:type="gramEnd"/>
      <w:r w:rsidRPr="003C5C10">
        <w:rPr>
          <w:rFonts w:ascii="Times New Roman" w:hAnsi="Times New Roman" w:cs="Times New Roman"/>
          <w:sz w:val="22"/>
          <w:szCs w:val="22"/>
        </w:rPr>
        <w:t xml:space="preserve"> between authority exercised in the world at large and that of</w:t>
      </w:r>
    </w:p>
    <w:p w14:paraId="2E54B80D"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a</w:t>
      </w:r>
      <w:proofErr w:type="gramEnd"/>
      <w:r w:rsidRPr="003C5C10">
        <w:rPr>
          <w:rFonts w:ascii="Times New Roman" w:hAnsi="Times New Roman" w:cs="Times New Roman"/>
          <w:sz w:val="22"/>
          <w:szCs w:val="22"/>
        </w:rPr>
        <w:t xml:space="preserve"> story’s narrator. “Isn’t storytelling,” he asks, “the desire to put everything</w:t>
      </w:r>
    </w:p>
    <w:p w14:paraId="03259B33"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about</w:t>
      </w:r>
      <w:proofErr w:type="gramEnd"/>
      <w:r w:rsidRPr="003C5C10">
        <w:rPr>
          <w:rFonts w:ascii="Times New Roman" w:hAnsi="Times New Roman" w:cs="Times New Roman"/>
          <w:sz w:val="22"/>
          <w:szCs w:val="22"/>
        </w:rPr>
        <w:t xml:space="preserve"> the world in your power?” </w:t>
      </w:r>
      <w:proofErr w:type="gramStart"/>
      <w:r w:rsidRPr="003C5C10">
        <w:rPr>
          <w:rFonts w:ascii="Times New Roman" w:hAnsi="Times New Roman" w:cs="Times New Roman"/>
          <w:sz w:val="22"/>
          <w:szCs w:val="22"/>
        </w:rPr>
        <w:t>(</w:t>
      </w:r>
      <w:proofErr w:type="spellStart"/>
      <w:r w:rsidRPr="003C5C10">
        <w:rPr>
          <w:rFonts w:ascii="Times New Roman" w:hAnsi="Times New Roman" w:cs="Times New Roman"/>
          <w:sz w:val="22"/>
          <w:szCs w:val="22"/>
        </w:rPr>
        <w:t>Díaz</w:t>
      </w:r>
      <w:proofErr w:type="spellEnd"/>
      <w:r w:rsidRPr="003C5C10">
        <w:rPr>
          <w:rFonts w:ascii="Times New Roman" w:hAnsi="Times New Roman" w:cs="Times New Roman"/>
          <w:sz w:val="22"/>
          <w:szCs w:val="22"/>
        </w:rPr>
        <w:t>, “</w:t>
      </w:r>
      <w:proofErr w:type="spellStart"/>
      <w:r w:rsidRPr="003C5C10">
        <w:rPr>
          <w:rFonts w:ascii="Times New Roman" w:hAnsi="Times New Roman" w:cs="Times New Roman"/>
          <w:sz w:val="22"/>
          <w:szCs w:val="22"/>
        </w:rPr>
        <w:t>Junot</w:t>
      </w:r>
      <w:proofErr w:type="spellEnd"/>
      <w:r w:rsidRPr="003C5C10">
        <w:rPr>
          <w:rFonts w:ascii="Times New Roman" w:hAnsi="Times New Roman" w:cs="Times New Roman"/>
          <w:sz w:val="22"/>
          <w:szCs w:val="22"/>
        </w:rPr>
        <w:t xml:space="preserve"> </w:t>
      </w:r>
      <w:proofErr w:type="spellStart"/>
      <w:r w:rsidRPr="003C5C10">
        <w:rPr>
          <w:rFonts w:ascii="Times New Roman" w:hAnsi="Times New Roman" w:cs="Times New Roman"/>
          <w:sz w:val="22"/>
          <w:szCs w:val="22"/>
        </w:rPr>
        <w:t>Díaz</w:t>
      </w:r>
      <w:proofErr w:type="spellEnd"/>
      <w:r w:rsidRPr="003C5C10">
        <w:rPr>
          <w:rFonts w:ascii="Times New Roman" w:hAnsi="Times New Roman" w:cs="Times New Roman"/>
          <w:sz w:val="22"/>
          <w:szCs w:val="22"/>
        </w:rPr>
        <w:t xml:space="preserve"> Redefines Macho”).</w:t>
      </w:r>
      <w:proofErr w:type="gramEnd"/>
    </w:p>
    <w:p w14:paraId="54BFAA26"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r w:rsidRPr="003C5C10">
        <w:rPr>
          <w:rFonts w:ascii="Times New Roman" w:hAnsi="Times New Roman" w:cs="Times New Roman"/>
          <w:sz w:val="22"/>
          <w:szCs w:val="22"/>
        </w:rPr>
        <w:lastRenderedPageBreak/>
        <w:t>Although he claims his intention is to draw attention to “the dangers</w:t>
      </w:r>
    </w:p>
    <w:p w14:paraId="57EF5D9B"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of</w:t>
      </w:r>
      <w:proofErr w:type="gramEnd"/>
      <w:r w:rsidRPr="003C5C10">
        <w:rPr>
          <w:rFonts w:ascii="Times New Roman" w:hAnsi="Times New Roman" w:cs="Times New Roman"/>
          <w:sz w:val="22"/>
          <w:szCs w:val="22"/>
        </w:rPr>
        <w:t xml:space="preserve"> the single voice” (</w:t>
      </w:r>
      <w:proofErr w:type="spellStart"/>
      <w:r w:rsidRPr="003C5C10">
        <w:rPr>
          <w:rFonts w:ascii="Times New Roman" w:hAnsi="Times New Roman" w:cs="Times New Roman"/>
          <w:sz w:val="22"/>
          <w:szCs w:val="22"/>
        </w:rPr>
        <w:t>Díaz</w:t>
      </w:r>
      <w:proofErr w:type="spellEnd"/>
      <w:r w:rsidRPr="003C5C10">
        <w:rPr>
          <w:rFonts w:ascii="Times New Roman" w:hAnsi="Times New Roman" w:cs="Times New Roman"/>
          <w:sz w:val="22"/>
          <w:szCs w:val="22"/>
        </w:rPr>
        <w:t xml:space="preserve">, “The Brief Wondrous Life of Oscar </w:t>
      </w:r>
      <w:proofErr w:type="spellStart"/>
      <w:r w:rsidRPr="003C5C10">
        <w:rPr>
          <w:rFonts w:ascii="Times New Roman" w:hAnsi="Times New Roman" w:cs="Times New Roman"/>
          <w:sz w:val="22"/>
          <w:szCs w:val="22"/>
        </w:rPr>
        <w:t>Wao</w:t>
      </w:r>
      <w:proofErr w:type="spellEnd"/>
      <w:r w:rsidRPr="003C5C10">
        <w:rPr>
          <w:rFonts w:ascii="Times New Roman" w:hAnsi="Times New Roman" w:cs="Times New Roman"/>
          <w:sz w:val="22"/>
          <w:szCs w:val="22"/>
        </w:rPr>
        <w:t>:</w:t>
      </w:r>
    </w:p>
    <w:p w14:paraId="14E6E013"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r w:rsidRPr="003C5C10">
        <w:rPr>
          <w:rFonts w:ascii="Times New Roman" w:hAnsi="Times New Roman" w:cs="Times New Roman"/>
          <w:sz w:val="22"/>
          <w:szCs w:val="22"/>
        </w:rPr>
        <w:t xml:space="preserve">Questions for </w:t>
      </w:r>
      <w:proofErr w:type="spellStart"/>
      <w:r w:rsidRPr="003C5C10">
        <w:rPr>
          <w:rFonts w:ascii="Times New Roman" w:hAnsi="Times New Roman" w:cs="Times New Roman"/>
          <w:sz w:val="22"/>
          <w:szCs w:val="22"/>
        </w:rPr>
        <w:t>Junot</w:t>
      </w:r>
      <w:proofErr w:type="spellEnd"/>
      <w:r w:rsidRPr="003C5C10">
        <w:rPr>
          <w:rFonts w:ascii="Times New Roman" w:hAnsi="Times New Roman" w:cs="Times New Roman"/>
          <w:sz w:val="22"/>
          <w:szCs w:val="22"/>
        </w:rPr>
        <w:t xml:space="preserve"> Diaz”), </w:t>
      </w:r>
      <w:proofErr w:type="spellStart"/>
      <w:r w:rsidRPr="003C5C10">
        <w:rPr>
          <w:rFonts w:ascii="Times New Roman" w:hAnsi="Times New Roman" w:cs="Times New Roman"/>
          <w:sz w:val="22"/>
          <w:szCs w:val="22"/>
        </w:rPr>
        <w:t>Díaz</w:t>
      </w:r>
      <w:proofErr w:type="spellEnd"/>
      <w:r w:rsidRPr="003C5C10">
        <w:rPr>
          <w:rFonts w:ascii="Times New Roman" w:hAnsi="Times New Roman" w:cs="Times New Roman"/>
          <w:sz w:val="22"/>
          <w:szCs w:val="22"/>
        </w:rPr>
        <w:t>, following the practice of many writers</w:t>
      </w:r>
    </w:p>
    <w:p w14:paraId="782EE76E"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who</w:t>
      </w:r>
      <w:proofErr w:type="gramEnd"/>
      <w:r w:rsidRPr="003C5C10">
        <w:rPr>
          <w:rFonts w:ascii="Times New Roman" w:hAnsi="Times New Roman" w:cs="Times New Roman"/>
          <w:sz w:val="22"/>
          <w:szCs w:val="22"/>
        </w:rPr>
        <w:t xml:space="preserve"> discuss their books publicly, continues to exemplify that voice</w:t>
      </w:r>
    </w:p>
    <w:p w14:paraId="3A715F72"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by</w:t>
      </w:r>
      <w:proofErr w:type="gramEnd"/>
      <w:r w:rsidRPr="003C5C10">
        <w:rPr>
          <w:rFonts w:ascii="Times New Roman" w:hAnsi="Times New Roman" w:cs="Times New Roman"/>
          <w:sz w:val="22"/>
          <w:szCs w:val="22"/>
        </w:rPr>
        <w:t xml:space="preserve"> attempting to shape how the novel is read. He insists that “</w:t>
      </w:r>
      <w:proofErr w:type="spellStart"/>
      <w:r w:rsidRPr="003C5C10">
        <w:rPr>
          <w:rFonts w:ascii="Times New Roman" w:hAnsi="Times New Roman" w:cs="Times New Roman"/>
          <w:sz w:val="22"/>
          <w:szCs w:val="22"/>
        </w:rPr>
        <w:t>Yunior’s</w:t>
      </w:r>
      <w:proofErr w:type="spellEnd"/>
    </w:p>
    <w:p w14:paraId="2A677540"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telling</w:t>
      </w:r>
      <w:proofErr w:type="gramEnd"/>
      <w:r w:rsidRPr="003C5C10">
        <w:rPr>
          <w:rFonts w:ascii="Times New Roman" w:hAnsi="Times New Roman" w:cs="Times New Roman"/>
          <w:sz w:val="22"/>
          <w:szCs w:val="22"/>
        </w:rPr>
        <w:t xml:space="preserve"> of this story and his unspoken motivations for it are at the heart</w:t>
      </w:r>
    </w:p>
    <w:p w14:paraId="5E09F41C"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of</w:t>
      </w:r>
      <w:proofErr w:type="gramEnd"/>
      <w:r w:rsidRPr="003C5C10">
        <w:rPr>
          <w:rFonts w:ascii="Times New Roman" w:hAnsi="Times New Roman" w:cs="Times New Roman"/>
          <w:sz w:val="22"/>
          <w:szCs w:val="22"/>
        </w:rPr>
        <w:t xml:space="preserve"> the novel” (</w:t>
      </w:r>
      <w:proofErr w:type="spellStart"/>
      <w:r w:rsidRPr="003C5C10">
        <w:rPr>
          <w:rFonts w:ascii="Times New Roman" w:hAnsi="Times New Roman" w:cs="Times New Roman"/>
          <w:sz w:val="22"/>
          <w:szCs w:val="22"/>
        </w:rPr>
        <w:t>Díaz</w:t>
      </w:r>
      <w:proofErr w:type="spellEnd"/>
      <w:r w:rsidRPr="003C5C10">
        <w:rPr>
          <w:rFonts w:ascii="Times New Roman" w:hAnsi="Times New Roman" w:cs="Times New Roman"/>
          <w:sz w:val="22"/>
          <w:szCs w:val="22"/>
        </w:rPr>
        <w:t>, “</w:t>
      </w:r>
      <w:proofErr w:type="spellStart"/>
      <w:r w:rsidRPr="003C5C10">
        <w:rPr>
          <w:rFonts w:ascii="Times New Roman" w:hAnsi="Times New Roman" w:cs="Times New Roman"/>
          <w:sz w:val="22"/>
          <w:szCs w:val="22"/>
        </w:rPr>
        <w:t>Junot</w:t>
      </w:r>
      <w:proofErr w:type="spellEnd"/>
      <w:r w:rsidRPr="003C5C10">
        <w:rPr>
          <w:rFonts w:ascii="Times New Roman" w:hAnsi="Times New Roman" w:cs="Times New Roman"/>
          <w:sz w:val="22"/>
          <w:szCs w:val="22"/>
        </w:rPr>
        <w:t xml:space="preserve"> </w:t>
      </w:r>
      <w:proofErr w:type="spellStart"/>
      <w:r w:rsidRPr="003C5C10">
        <w:rPr>
          <w:rFonts w:ascii="Times New Roman" w:hAnsi="Times New Roman" w:cs="Times New Roman"/>
          <w:sz w:val="22"/>
          <w:szCs w:val="22"/>
        </w:rPr>
        <w:t>Díaz</w:t>
      </w:r>
      <w:proofErr w:type="spellEnd"/>
      <w:r w:rsidRPr="003C5C10">
        <w:rPr>
          <w:rFonts w:ascii="Times New Roman" w:hAnsi="Times New Roman" w:cs="Times New Roman"/>
          <w:sz w:val="22"/>
          <w:szCs w:val="22"/>
        </w:rPr>
        <w:t xml:space="preserve"> Redefines Macho”), but it might also be</w:t>
      </w:r>
    </w:p>
    <w:p w14:paraId="3EE6CA89"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said</w:t>
      </w:r>
      <w:proofErr w:type="gramEnd"/>
      <w:r w:rsidRPr="003C5C10">
        <w:rPr>
          <w:rFonts w:ascii="Times New Roman" w:hAnsi="Times New Roman" w:cs="Times New Roman"/>
          <w:sz w:val="22"/>
          <w:szCs w:val="22"/>
        </w:rPr>
        <w:t xml:space="preserve"> that the interviews, and </w:t>
      </w:r>
      <w:proofErr w:type="spellStart"/>
      <w:r w:rsidRPr="003C5C10">
        <w:rPr>
          <w:rFonts w:ascii="Times New Roman" w:hAnsi="Times New Roman" w:cs="Times New Roman"/>
          <w:sz w:val="22"/>
          <w:szCs w:val="22"/>
        </w:rPr>
        <w:t>Díaz’s</w:t>
      </w:r>
      <w:proofErr w:type="spellEnd"/>
      <w:r w:rsidRPr="003C5C10">
        <w:rPr>
          <w:rFonts w:ascii="Times New Roman" w:hAnsi="Times New Roman" w:cs="Times New Roman"/>
          <w:sz w:val="22"/>
          <w:szCs w:val="22"/>
        </w:rPr>
        <w:t xml:space="preserve"> unspoken motivations for them, are</w:t>
      </w:r>
    </w:p>
    <w:p w14:paraId="36F4C6FB"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equally</w:t>
      </w:r>
      <w:proofErr w:type="gramEnd"/>
      <w:r w:rsidRPr="003C5C10">
        <w:rPr>
          <w:rFonts w:ascii="Times New Roman" w:hAnsi="Times New Roman" w:cs="Times New Roman"/>
          <w:sz w:val="22"/>
          <w:szCs w:val="22"/>
        </w:rPr>
        <w:t xml:space="preserve"> central. An author’s compulsion to control does not necessarily</w:t>
      </w:r>
    </w:p>
    <w:p w14:paraId="67826386"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end</w:t>
      </w:r>
      <w:proofErr w:type="gramEnd"/>
      <w:r w:rsidRPr="003C5C10">
        <w:rPr>
          <w:rFonts w:ascii="Times New Roman" w:hAnsi="Times New Roman" w:cs="Times New Roman"/>
          <w:sz w:val="22"/>
          <w:szCs w:val="22"/>
        </w:rPr>
        <w:t xml:space="preserve"> with publication. Like his narrator </w:t>
      </w:r>
      <w:proofErr w:type="spellStart"/>
      <w:r w:rsidRPr="003C5C10">
        <w:rPr>
          <w:rFonts w:ascii="Times New Roman" w:hAnsi="Times New Roman" w:cs="Times New Roman"/>
          <w:sz w:val="22"/>
          <w:szCs w:val="22"/>
        </w:rPr>
        <w:t>Yunior</w:t>
      </w:r>
      <w:proofErr w:type="spellEnd"/>
      <w:r w:rsidRPr="003C5C10">
        <w:rPr>
          <w:rFonts w:ascii="Times New Roman" w:hAnsi="Times New Roman" w:cs="Times New Roman"/>
          <w:sz w:val="22"/>
          <w:szCs w:val="22"/>
        </w:rPr>
        <w:t xml:space="preserve"> (and perhaps like all narrators),</w:t>
      </w:r>
    </w:p>
    <w:p w14:paraId="1030EB71"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spellStart"/>
      <w:r w:rsidRPr="003C5C10">
        <w:rPr>
          <w:rFonts w:ascii="Times New Roman" w:hAnsi="Times New Roman" w:cs="Times New Roman"/>
          <w:sz w:val="22"/>
          <w:szCs w:val="22"/>
        </w:rPr>
        <w:t>Díaz</w:t>
      </w:r>
      <w:proofErr w:type="spellEnd"/>
      <w:r w:rsidRPr="003C5C10">
        <w:rPr>
          <w:rFonts w:ascii="Times New Roman" w:hAnsi="Times New Roman" w:cs="Times New Roman"/>
          <w:sz w:val="22"/>
          <w:szCs w:val="22"/>
        </w:rPr>
        <w:t xml:space="preserve"> is torn between the competing needs to challenge authority</w:t>
      </w:r>
    </w:p>
    <w:p w14:paraId="3FC506C6"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and</w:t>
      </w:r>
      <w:proofErr w:type="gramEnd"/>
      <w:r w:rsidRPr="003C5C10">
        <w:rPr>
          <w:rFonts w:ascii="Times New Roman" w:hAnsi="Times New Roman" w:cs="Times New Roman"/>
          <w:sz w:val="22"/>
          <w:szCs w:val="22"/>
        </w:rPr>
        <w:t xml:space="preserve"> to exercise it. The Brief Wondrous Life of Oscar </w:t>
      </w:r>
      <w:proofErr w:type="spellStart"/>
      <w:r w:rsidRPr="003C5C10">
        <w:rPr>
          <w:rFonts w:ascii="Times New Roman" w:hAnsi="Times New Roman" w:cs="Times New Roman"/>
          <w:sz w:val="22"/>
          <w:szCs w:val="22"/>
        </w:rPr>
        <w:t>Wao</w:t>
      </w:r>
      <w:proofErr w:type="spellEnd"/>
      <w:r w:rsidRPr="003C5C10">
        <w:rPr>
          <w:rFonts w:ascii="Times New Roman" w:hAnsi="Times New Roman" w:cs="Times New Roman"/>
          <w:sz w:val="22"/>
          <w:szCs w:val="22"/>
        </w:rPr>
        <w:t xml:space="preserve"> attempts to</w:t>
      </w:r>
    </w:p>
    <w:p w14:paraId="04A1A0AA"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acknowledge</w:t>
      </w:r>
      <w:proofErr w:type="gramEnd"/>
      <w:r w:rsidRPr="003C5C10">
        <w:rPr>
          <w:rFonts w:ascii="Times New Roman" w:hAnsi="Times New Roman" w:cs="Times New Roman"/>
          <w:sz w:val="22"/>
          <w:szCs w:val="22"/>
        </w:rPr>
        <w:t xml:space="preserve"> and incorporate this internal struggle; it incorporates the</w:t>
      </w:r>
    </w:p>
    <w:p w14:paraId="479D5F37" w14:textId="77777777" w:rsidR="00AF0FF3" w:rsidRPr="003C5C10" w:rsidRDefault="00AF0FF3" w:rsidP="00AF0FF3">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struggle’s</w:t>
      </w:r>
      <w:proofErr w:type="gramEnd"/>
      <w:r w:rsidRPr="003C5C10">
        <w:rPr>
          <w:rFonts w:ascii="Times New Roman" w:hAnsi="Times New Roman" w:cs="Times New Roman"/>
          <w:sz w:val="22"/>
          <w:szCs w:val="22"/>
        </w:rPr>
        <w:t xml:space="preserve"> most paradoxical feature, the notion that the act of telling is</w:t>
      </w:r>
    </w:p>
    <w:p w14:paraId="7B5AA96D" w14:textId="77777777" w:rsidR="00AF0FF3" w:rsidRPr="003C5C10" w:rsidRDefault="00AF0FF3" w:rsidP="00AF0FF3">
      <w:pPr>
        <w:rPr>
          <w:rFonts w:ascii="Times New Roman" w:hAnsi="Times New Roman" w:cs="Times New Roman"/>
          <w:sz w:val="22"/>
          <w:szCs w:val="22"/>
        </w:rPr>
      </w:pPr>
      <w:proofErr w:type="gramStart"/>
      <w:r w:rsidRPr="003C5C10">
        <w:rPr>
          <w:rFonts w:ascii="Times New Roman" w:hAnsi="Times New Roman" w:cs="Times New Roman"/>
          <w:sz w:val="22"/>
          <w:szCs w:val="22"/>
        </w:rPr>
        <w:t>itself</w:t>
      </w:r>
      <w:proofErr w:type="gramEnd"/>
      <w:r w:rsidRPr="003C5C10">
        <w:rPr>
          <w:rFonts w:ascii="Times New Roman" w:hAnsi="Times New Roman" w:cs="Times New Roman"/>
          <w:sz w:val="22"/>
          <w:szCs w:val="22"/>
        </w:rPr>
        <w:t xml:space="preserve"> an exercise of power, into the deepest design of the novel.</w:t>
      </w:r>
    </w:p>
    <w:p w14:paraId="42CD6D6E" w14:textId="77777777" w:rsidR="00DC6402" w:rsidRPr="003C5C10" w:rsidRDefault="00DC6402" w:rsidP="00AF0FF3">
      <w:pPr>
        <w:pBdr>
          <w:bottom w:val="single" w:sz="6" w:space="1" w:color="auto"/>
        </w:pBdr>
        <w:rPr>
          <w:rFonts w:ascii="Times New Roman" w:hAnsi="Times New Roman" w:cs="Times New Roman"/>
          <w:b/>
          <w:sz w:val="22"/>
          <w:szCs w:val="22"/>
        </w:rPr>
      </w:pPr>
    </w:p>
    <w:p w14:paraId="19F939C6" w14:textId="77777777" w:rsidR="00956348" w:rsidRDefault="00956348" w:rsidP="00394034">
      <w:pPr>
        <w:rPr>
          <w:rFonts w:ascii="Times" w:eastAsia="Times New Roman" w:hAnsi="Times" w:cs="Times New Roman"/>
          <w:b/>
          <w:bCs/>
          <w:sz w:val="22"/>
          <w:szCs w:val="22"/>
        </w:rPr>
      </w:pPr>
    </w:p>
    <w:p w14:paraId="1C151F45" w14:textId="769577DA" w:rsidR="00DC6402" w:rsidRPr="003C5C10" w:rsidRDefault="00DC6402" w:rsidP="00394034">
      <w:pPr>
        <w:rPr>
          <w:rFonts w:ascii="Times" w:eastAsia="Times New Roman" w:hAnsi="Times" w:cs="Times New Roman"/>
          <w:sz w:val="22"/>
          <w:szCs w:val="22"/>
        </w:rPr>
      </w:pPr>
      <w:proofErr w:type="spellStart"/>
      <w:r w:rsidRPr="003C5C10">
        <w:rPr>
          <w:rFonts w:ascii="Times" w:eastAsia="Times New Roman" w:hAnsi="Times" w:cs="Times New Roman"/>
          <w:b/>
          <w:bCs/>
          <w:sz w:val="22"/>
          <w:szCs w:val="22"/>
        </w:rPr>
        <w:t>Weese</w:t>
      </w:r>
      <w:proofErr w:type="spellEnd"/>
      <w:r w:rsidRPr="003C5C10">
        <w:rPr>
          <w:rFonts w:ascii="Times" w:eastAsia="Times New Roman" w:hAnsi="Times" w:cs="Times New Roman"/>
          <w:b/>
          <w:bCs/>
          <w:sz w:val="22"/>
          <w:szCs w:val="22"/>
        </w:rPr>
        <w:t>, Katherine. "</w:t>
      </w:r>
      <w:proofErr w:type="spellStart"/>
      <w:r w:rsidRPr="003C5C10">
        <w:rPr>
          <w:rFonts w:ascii="Times" w:eastAsia="Times New Roman" w:hAnsi="Times" w:cs="Times New Roman"/>
          <w:b/>
          <w:bCs/>
          <w:sz w:val="22"/>
          <w:szCs w:val="22"/>
        </w:rPr>
        <w:t>Tú</w:t>
      </w:r>
      <w:proofErr w:type="spellEnd"/>
      <w:r w:rsidRPr="003C5C10">
        <w:rPr>
          <w:rFonts w:ascii="Times" w:eastAsia="Times New Roman" w:hAnsi="Times" w:cs="Times New Roman"/>
          <w:b/>
          <w:bCs/>
          <w:sz w:val="22"/>
          <w:szCs w:val="22"/>
        </w:rPr>
        <w:t xml:space="preserve"> no </w:t>
      </w:r>
      <w:proofErr w:type="spellStart"/>
      <w:r w:rsidRPr="003C5C10">
        <w:rPr>
          <w:rFonts w:ascii="Times" w:eastAsia="Times New Roman" w:hAnsi="Times" w:cs="Times New Roman"/>
          <w:b/>
          <w:bCs/>
          <w:sz w:val="22"/>
          <w:szCs w:val="22"/>
        </w:rPr>
        <w:t>Eres</w:t>
      </w:r>
      <w:proofErr w:type="spellEnd"/>
      <w:r w:rsidRPr="003C5C10">
        <w:rPr>
          <w:rFonts w:ascii="Times" w:eastAsia="Times New Roman" w:hAnsi="Times" w:cs="Times New Roman"/>
          <w:b/>
          <w:bCs/>
          <w:sz w:val="22"/>
          <w:szCs w:val="22"/>
        </w:rPr>
        <w:t xml:space="preserve"> Nada de </w:t>
      </w:r>
      <w:proofErr w:type="spellStart"/>
      <w:r w:rsidRPr="003C5C10">
        <w:rPr>
          <w:rFonts w:ascii="Times" w:eastAsia="Times New Roman" w:hAnsi="Times" w:cs="Times New Roman"/>
          <w:b/>
          <w:bCs/>
          <w:sz w:val="22"/>
          <w:szCs w:val="22"/>
        </w:rPr>
        <w:t>Dominicano</w:t>
      </w:r>
      <w:proofErr w:type="spellEnd"/>
      <w:r w:rsidRPr="003C5C10">
        <w:rPr>
          <w:rFonts w:ascii="Times" w:eastAsia="Times New Roman" w:hAnsi="Times" w:cs="Times New Roman"/>
          <w:b/>
          <w:bCs/>
          <w:sz w:val="22"/>
          <w:szCs w:val="22"/>
        </w:rPr>
        <w:t xml:space="preserve">": Unnatural Narration and De-Naturalizing Gender Constructs in </w:t>
      </w:r>
      <w:proofErr w:type="spellStart"/>
      <w:r w:rsidRPr="003C5C10">
        <w:rPr>
          <w:rFonts w:ascii="Times" w:eastAsia="Times New Roman" w:hAnsi="Times" w:cs="Times New Roman"/>
          <w:b/>
          <w:bCs/>
          <w:sz w:val="22"/>
          <w:szCs w:val="22"/>
        </w:rPr>
        <w:t>Junot</w:t>
      </w:r>
      <w:proofErr w:type="spellEnd"/>
      <w:r w:rsidRPr="003C5C10">
        <w:rPr>
          <w:rFonts w:ascii="Times" w:eastAsia="Times New Roman" w:hAnsi="Times" w:cs="Times New Roman"/>
          <w:b/>
          <w:bCs/>
          <w:sz w:val="22"/>
          <w:szCs w:val="22"/>
        </w:rPr>
        <w:t xml:space="preserve"> </w:t>
      </w:r>
      <w:proofErr w:type="spellStart"/>
      <w:r w:rsidRPr="003C5C10">
        <w:rPr>
          <w:rFonts w:ascii="Times" w:eastAsia="Times New Roman" w:hAnsi="Times" w:cs="Times New Roman"/>
          <w:b/>
          <w:bCs/>
          <w:sz w:val="22"/>
          <w:szCs w:val="22"/>
        </w:rPr>
        <w:t>Díaz's</w:t>
      </w:r>
      <w:proofErr w:type="spellEnd"/>
      <w:r w:rsidRPr="003C5C10">
        <w:rPr>
          <w:rFonts w:ascii="Times" w:eastAsia="Times New Roman" w:hAnsi="Times" w:cs="Times New Roman"/>
          <w:b/>
          <w:bCs/>
          <w:sz w:val="22"/>
          <w:szCs w:val="22"/>
        </w:rPr>
        <w:t xml:space="preserve"> The Brief Wondrous Life of Oscar </w:t>
      </w:r>
      <w:proofErr w:type="spellStart"/>
      <w:r w:rsidRPr="003C5C10">
        <w:rPr>
          <w:rFonts w:ascii="Times" w:eastAsia="Times New Roman" w:hAnsi="Times" w:cs="Times New Roman"/>
          <w:b/>
          <w:bCs/>
          <w:sz w:val="22"/>
          <w:szCs w:val="22"/>
        </w:rPr>
        <w:t>Wao</w:t>
      </w:r>
      <w:proofErr w:type="spellEnd"/>
      <w:r w:rsidRPr="003C5C10">
        <w:rPr>
          <w:rFonts w:ascii="Times" w:eastAsia="Times New Roman" w:hAnsi="Times" w:cs="Times New Roman"/>
          <w:b/>
          <w:bCs/>
          <w:sz w:val="22"/>
          <w:szCs w:val="22"/>
        </w:rPr>
        <w:t>” Journal of Men’s Studies 22.2 (Spring 2014): 89-104</w:t>
      </w:r>
    </w:p>
    <w:p w14:paraId="34C89730" w14:textId="77777777" w:rsidR="00A6031E" w:rsidRDefault="00DC6402" w:rsidP="00DC6402">
      <w:pPr>
        <w:pStyle w:val="NormalWeb"/>
        <w:rPr>
          <w:sz w:val="22"/>
          <w:szCs w:val="22"/>
        </w:rPr>
      </w:pPr>
      <w:r w:rsidRPr="003C5C10">
        <w:rPr>
          <w:sz w:val="22"/>
          <w:szCs w:val="22"/>
        </w:rPr>
        <w:t xml:space="preserve">Our hero was not one of those Dominican cats everybody's always going on </w:t>
      </w:r>
      <w:proofErr w:type="spellStart"/>
      <w:r w:rsidRPr="003C5C10">
        <w:rPr>
          <w:sz w:val="22"/>
          <w:szCs w:val="22"/>
        </w:rPr>
        <w:t>abouthe</w:t>
      </w:r>
      <w:proofErr w:type="spellEnd"/>
      <w:r w:rsidRPr="003C5C10">
        <w:rPr>
          <w:sz w:val="22"/>
          <w:szCs w:val="22"/>
        </w:rPr>
        <w:t xml:space="preserve"> wasn't no home-run hitter or a fly </w:t>
      </w:r>
      <w:proofErr w:type="spellStart"/>
      <w:r w:rsidRPr="003C5C10">
        <w:rPr>
          <w:sz w:val="22"/>
          <w:szCs w:val="22"/>
        </w:rPr>
        <w:t>bachatero</w:t>
      </w:r>
      <w:proofErr w:type="spellEnd"/>
      <w:r w:rsidRPr="003C5C10">
        <w:rPr>
          <w:sz w:val="22"/>
          <w:szCs w:val="22"/>
        </w:rPr>
        <w:t xml:space="preserve">, not a playboy with a million </w:t>
      </w:r>
      <w:proofErr w:type="spellStart"/>
      <w:r w:rsidRPr="003C5C10">
        <w:rPr>
          <w:sz w:val="22"/>
          <w:szCs w:val="22"/>
        </w:rPr>
        <w:t>hots</w:t>
      </w:r>
      <w:proofErr w:type="spellEnd"/>
      <w:r w:rsidRPr="003C5C10">
        <w:rPr>
          <w:sz w:val="22"/>
          <w:szCs w:val="22"/>
        </w:rPr>
        <w:t xml:space="preserve"> on his jock. And except for one period early in his life, dude never had much luck with the females (how very un-Dominican of him). (</w:t>
      </w:r>
      <w:proofErr w:type="spellStart"/>
      <w:r w:rsidRPr="003C5C10">
        <w:rPr>
          <w:sz w:val="22"/>
          <w:szCs w:val="22"/>
        </w:rPr>
        <w:t>Díaz</w:t>
      </w:r>
      <w:proofErr w:type="spellEnd"/>
      <w:r w:rsidRPr="003C5C10">
        <w:rPr>
          <w:sz w:val="22"/>
          <w:szCs w:val="22"/>
        </w:rPr>
        <w:t xml:space="preserve">, 2007, p. 11) </w:t>
      </w:r>
    </w:p>
    <w:p w14:paraId="38D1337C" w14:textId="0E5CCBC1" w:rsidR="00394034" w:rsidRPr="003C5C10" w:rsidRDefault="00DC6402" w:rsidP="00DC6402">
      <w:pPr>
        <w:pStyle w:val="NormalWeb"/>
        <w:rPr>
          <w:sz w:val="22"/>
          <w:szCs w:val="22"/>
        </w:rPr>
      </w:pPr>
      <w:r w:rsidRPr="003C5C10">
        <w:rPr>
          <w:sz w:val="22"/>
          <w:szCs w:val="22"/>
        </w:rPr>
        <w:t xml:space="preserve">So begins </w:t>
      </w:r>
      <w:proofErr w:type="spellStart"/>
      <w:r w:rsidRPr="003C5C10">
        <w:rPr>
          <w:sz w:val="22"/>
          <w:szCs w:val="22"/>
        </w:rPr>
        <w:t>Junot</w:t>
      </w:r>
      <w:proofErr w:type="spellEnd"/>
      <w:r w:rsidRPr="003C5C10">
        <w:rPr>
          <w:sz w:val="22"/>
          <w:szCs w:val="22"/>
        </w:rPr>
        <w:t xml:space="preserve"> </w:t>
      </w:r>
      <w:proofErr w:type="spellStart"/>
      <w:r w:rsidRPr="003C5C10">
        <w:rPr>
          <w:sz w:val="22"/>
          <w:szCs w:val="22"/>
        </w:rPr>
        <w:t>Díaz's</w:t>
      </w:r>
      <w:proofErr w:type="spellEnd"/>
      <w:r w:rsidRPr="003C5C10">
        <w:rPr>
          <w:sz w:val="22"/>
          <w:szCs w:val="22"/>
        </w:rPr>
        <w:t xml:space="preserve"> narrator </w:t>
      </w:r>
      <w:proofErr w:type="spellStart"/>
      <w:r w:rsidRPr="003C5C10">
        <w:rPr>
          <w:sz w:val="22"/>
          <w:szCs w:val="22"/>
        </w:rPr>
        <w:t>Yunior's</w:t>
      </w:r>
      <w:proofErr w:type="spellEnd"/>
      <w:r w:rsidRPr="003C5C10">
        <w:rPr>
          <w:sz w:val="22"/>
          <w:szCs w:val="22"/>
        </w:rPr>
        <w:t xml:space="preserve"> introduction of the title character in the novel The Brief Wondrous Life of Oscar </w:t>
      </w:r>
      <w:proofErr w:type="spellStart"/>
      <w:r w:rsidRPr="003C5C10">
        <w:rPr>
          <w:sz w:val="22"/>
          <w:szCs w:val="22"/>
        </w:rPr>
        <w:t>Wao</w:t>
      </w:r>
      <w:proofErr w:type="spellEnd"/>
      <w:r w:rsidRPr="003C5C10">
        <w:rPr>
          <w:sz w:val="22"/>
          <w:szCs w:val="22"/>
        </w:rPr>
        <w:t xml:space="preserve">. Oscar is described as "very un-Dominican" pre- </w:t>
      </w:r>
      <w:proofErr w:type="spellStart"/>
      <w:r w:rsidRPr="003C5C10">
        <w:rPr>
          <w:sz w:val="22"/>
          <w:szCs w:val="22"/>
        </w:rPr>
        <w:t>cisely</w:t>
      </w:r>
      <w:proofErr w:type="spellEnd"/>
      <w:r w:rsidRPr="003C5C10">
        <w:rPr>
          <w:sz w:val="22"/>
          <w:szCs w:val="22"/>
        </w:rPr>
        <w:t xml:space="preserve"> because he does not fit traditional definitions of Caribbean masculinity. This article examines the relationship between the novel's exploration of constructions of Dominican masculinity and the unusual features of the novel's narrative voice. In recent years, there has been a growing interest within the field of </w:t>
      </w:r>
      <w:proofErr w:type="spellStart"/>
      <w:r w:rsidRPr="003C5C10">
        <w:rPr>
          <w:sz w:val="22"/>
          <w:szCs w:val="22"/>
        </w:rPr>
        <w:t>narratology</w:t>
      </w:r>
      <w:proofErr w:type="spellEnd"/>
      <w:r w:rsidRPr="003C5C10">
        <w:rPr>
          <w:sz w:val="22"/>
          <w:szCs w:val="22"/>
        </w:rPr>
        <w:t xml:space="preserve"> in so-called "unnatural narrative"- that is, narrative voice that defies the conventions of the mimetic contract and resists being easily categorized according to traditional theories of narrative. Narrative theorists use the term "natural" not only to describe modes of fictional narration that do obey the mimetic contract, but also to refer to events that take place within a fiction that are consistent with the laws of the natural world. The term "natural" is also used more generally to describe ideologies of gender-indeed, any ideology-insofar as ideologies masquerade as the natural state of affairs, when in fact they are constructs. The Brief, Wondrous Life of Oscar </w:t>
      </w:r>
      <w:proofErr w:type="spellStart"/>
      <w:r w:rsidRPr="003C5C10">
        <w:rPr>
          <w:sz w:val="22"/>
          <w:szCs w:val="22"/>
        </w:rPr>
        <w:t>Wao</w:t>
      </w:r>
      <w:proofErr w:type="spellEnd"/>
      <w:r w:rsidRPr="003C5C10">
        <w:rPr>
          <w:sz w:val="22"/>
          <w:szCs w:val="22"/>
        </w:rPr>
        <w:t xml:space="preserve"> explores the intersection of these different ways of thinking about "naturalness." Because the narrative voice is so consumed with issues of gender construction, masculinity especially, it becomes important to explore the relationship between the "unnatural" features of </w:t>
      </w:r>
      <w:proofErr w:type="spellStart"/>
      <w:r w:rsidRPr="003C5C10">
        <w:rPr>
          <w:sz w:val="22"/>
          <w:szCs w:val="22"/>
        </w:rPr>
        <w:t>Yunior's</w:t>
      </w:r>
      <w:proofErr w:type="spellEnd"/>
      <w:r w:rsidRPr="003C5C10">
        <w:rPr>
          <w:sz w:val="22"/>
          <w:szCs w:val="22"/>
        </w:rPr>
        <w:t xml:space="preserve"> narration and the novel's relationship to traditional Dominican masculinity. By calling attention to the "unnatural" in the narrative theory categories, I argue, the novel implicitly calls into question the "naturalness" of socially constructed gender roles: it denaturalizes for the reader the ideology that informs Dominican masculinity. </w:t>
      </w:r>
      <w:r w:rsidR="00983C73" w:rsidRPr="003C5C10">
        <w:rPr>
          <w:sz w:val="22"/>
          <w:szCs w:val="22"/>
        </w:rPr>
        <w:t>……</w:t>
      </w:r>
    </w:p>
    <w:p w14:paraId="0744731E" w14:textId="5F9660B6" w:rsidR="00394034" w:rsidRPr="003C5C10" w:rsidRDefault="00983C73" w:rsidP="00DC6402">
      <w:pPr>
        <w:pStyle w:val="NormalWeb"/>
        <w:pBdr>
          <w:bottom w:val="single" w:sz="6" w:space="1" w:color="auto"/>
        </w:pBdr>
        <w:rPr>
          <w:rFonts w:eastAsia="Times New Roman"/>
          <w:sz w:val="22"/>
          <w:szCs w:val="22"/>
        </w:rPr>
      </w:pPr>
      <w:r w:rsidRPr="003C5C10">
        <w:rPr>
          <w:rFonts w:eastAsia="Times New Roman"/>
          <w:sz w:val="22"/>
          <w:szCs w:val="22"/>
        </w:rPr>
        <w:t xml:space="preserve">In focalizing his first-person narration through the perspective of other characters, </w:t>
      </w:r>
      <w:proofErr w:type="spellStart"/>
      <w:r w:rsidRPr="003C5C10">
        <w:rPr>
          <w:rFonts w:eastAsia="Times New Roman"/>
          <w:sz w:val="22"/>
          <w:szCs w:val="22"/>
        </w:rPr>
        <w:t>Yunior</w:t>
      </w:r>
      <w:proofErr w:type="spellEnd"/>
      <w:r w:rsidRPr="003C5C10">
        <w:rPr>
          <w:rFonts w:eastAsia="Times New Roman"/>
          <w:sz w:val="22"/>
          <w:szCs w:val="22"/>
        </w:rPr>
        <w:t xml:space="preserve"> becomes, in effect, a first-person omniscient narrator, a category defined in the world of </w:t>
      </w:r>
      <w:proofErr w:type="spellStart"/>
      <w:r w:rsidRPr="003C5C10">
        <w:rPr>
          <w:rFonts w:eastAsia="Times New Roman"/>
          <w:sz w:val="22"/>
          <w:szCs w:val="22"/>
        </w:rPr>
        <w:t>narratology</w:t>
      </w:r>
      <w:proofErr w:type="spellEnd"/>
      <w:r w:rsidRPr="003C5C10">
        <w:rPr>
          <w:rFonts w:eastAsia="Times New Roman"/>
          <w:sz w:val="22"/>
          <w:szCs w:val="22"/>
        </w:rPr>
        <w:t xml:space="preserve"> as "unnatural." According to Richardson (2011), an unnatural narrative develops "new </w:t>
      </w:r>
      <w:proofErr w:type="spellStart"/>
      <w:r w:rsidRPr="003C5C10">
        <w:rPr>
          <w:rFonts w:eastAsia="Times New Roman"/>
          <w:sz w:val="22"/>
          <w:szCs w:val="22"/>
        </w:rPr>
        <w:t>narratological</w:t>
      </w:r>
      <w:proofErr w:type="spellEnd"/>
      <w:r w:rsidRPr="003C5C10">
        <w:rPr>
          <w:rFonts w:eastAsia="Times New Roman"/>
          <w:sz w:val="22"/>
          <w:szCs w:val="22"/>
        </w:rPr>
        <w:t xml:space="preserve"> patterns" that depart from the conventions described by classical </w:t>
      </w:r>
      <w:proofErr w:type="spellStart"/>
      <w:r w:rsidRPr="003C5C10">
        <w:rPr>
          <w:rFonts w:eastAsia="Times New Roman"/>
          <w:sz w:val="22"/>
          <w:szCs w:val="22"/>
        </w:rPr>
        <w:t>narratology</w:t>
      </w:r>
      <w:proofErr w:type="spellEnd"/>
      <w:r w:rsidRPr="003C5C10">
        <w:rPr>
          <w:rFonts w:eastAsia="Times New Roman"/>
          <w:sz w:val="22"/>
          <w:szCs w:val="22"/>
        </w:rPr>
        <w:t xml:space="preserve"> and that "produce a </w:t>
      </w:r>
      <w:proofErr w:type="spellStart"/>
      <w:r w:rsidRPr="003C5C10">
        <w:rPr>
          <w:rFonts w:eastAsia="Times New Roman"/>
          <w:sz w:val="22"/>
          <w:szCs w:val="22"/>
        </w:rPr>
        <w:t>defamiliarization</w:t>
      </w:r>
      <w:proofErr w:type="spellEnd"/>
      <w:r w:rsidRPr="003C5C10">
        <w:rPr>
          <w:rFonts w:eastAsia="Times New Roman"/>
          <w:sz w:val="22"/>
          <w:szCs w:val="22"/>
        </w:rPr>
        <w:t xml:space="preserve"> of the basic elements of narrative" (p. 34, emphasis in original). By self-consciously calling attention to questions of authority and power in the construction of narratives, to the questions of who gets to tell a story, how reliable that voice is, and from whence the voice has gleaned</w:t>
      </w:r>
      <w:r w:rsidR="00A6031E">
        <w:rPr>
          <w:rFonts w:eastAsia="Times New Roman"/>
          <w:sz w:val="22"/>
          <w:szCs w:val="22"/>
        </w:rPr>
        <w:t xml:space="preserve"> information, Diaz by e</w:t>
      </w:r>
      <w:r w:rsidR="004C153D">
        <w:rPr>
          <w:rFonts w:eastAsia="Times New Roman"/>
          <w:sz w:val="22"/>
          <w:szCs w:val="22"/>
        </w:rPr>
        <w:t xml:space="preserve">xtension </w:t>
      </w:r>
      <w:proofErr w:type="spellStart"/>
      <w:r w:rsidR="004C153D">
        <w:rPr>
          <w:rFonts w:eastAsia="Times New Roman"/>
          <w:sz w:val="22"/>
          <w:szCs w:val="22"/>
        </w:rPr>
        <w:t>defamiliariz</w:t>
      </w:r>
      <w:r w:rsidR="00A6031E">
        <w:rPr>
          <w:rFonts w:eastAsia="Times New Roman"/>
          <w:sz w:val="22"/>
          <w:szCs w:val="22"/>
        </w:rPr>
        <w:t>es</w:t>
      </w:r>
      <w:proofErr w:type="spellEnd"/>
      <w:r w:rsidR="00A6031E">
        <w:rPr>
          <w:rFonts w:eastAsia="Times New Roman"/>
          <w:sz w:val="22"/>
          <w:szCs w:val="22"/>
        </w:rPr>
        <w:t xml:space="preserve"> and de-naturalizes cultural constructions of gender, revealing them to be authored by particular voices with vested interests rather than simply to be the “natural order of things” (</w:t>
      </w:r>
      <w:proofErr w:type="spellStart"/>
      <w:r w:rsidR="00A6031E">
        <w:rPr>
          <w:rFonts w:eastAsia="Times New Roman"/>
          <w:sz w:val="22"/>
          <w:szCs w:val="22"/>
        </w:rPr>
        <w:t>Riofrio</w:t>
      </w:r>
      <w:proofErr w:type="spellEnd"/>
      <w:r w:rsidR="00A6031E">
        <w:rPr>
          <w:rFonts w:eastAsia="Times New Roman"/>
          <w:sz w:val="22"/>
          <w:szCs w:val="22"/>
        </w:rPr>
        <w:t>, 2008, p. 24).</w:t>
      </w:r>
    </w:p>
    <w:p w14:paraId="298ABF45" w14:textId="61807ABD" w:rsidR="00185968" w:rsidRPr="003C5C10" w:rsidRDefault="00185968" w:rsidP="00394034">
      <w:pPr>
        <w:rPr>
          <w:b/>
          <w:sz w:val="22"/>
          <w:szCs w:val="22"/>
        </w:rPr>
      </w:pPr>
      <w:r w:rsidRPr="003C5C10">
        <w:rPr>
          <w:rFonts w:ascii="Times New Roman" w:hAnsi="Times New Roman" w:cs="Times New Roman"/>
          <w:b/>
          <w:sz w:val="22"/>
          <w:szCs w:val="22"/>
        </w:rPr>
        <w:t xml:space="preserve">Mahler, Anne </w:t>
      </w:r>
      <w:proofErr w:type="spellStart"/>
      <w:r w:rsidRPr="003C5C10">
        <w:rPr>
          <w:rFonts w:ascii="Times New Roman" w:hAnsi="Times New Roman" w:cs="Times New Roman"/>
          <w:b/>
          <w:sz w:val="22"/>
          <w:szCs w:val="22"/>
        </w:rPr>
        <w:t>Garland.”The</w:t>
      </w:r>
      <w:proofErr w:type="spellEnd"/>
      <w:r w:rsidRPr="003C5C10">
        <w:rPr>
          <w:rFonts w:ascii="Times New Roman" w:hAnsi="Times New Roman" w:cs="Times New Roman"/>
          <w:b/>
          <w:sz w:val="22"/>
          <w:szCs w:val="22"/>
        </w:rPr>
        <w:t xml:space="preserve"> Writer as Superhero: Fighting the</w:t>
      </w:r>
    </w:p>
    <w:p w14:paraId="6CCF7514" w14:textId="4B318901" w:rsidR="00185968" w:rsidRPr="003C5C10" w:rsidRDefault="00185968" w:rsidP="00185968">
      <w:pPr>
        <w:widowControl w:val="0"/>
        <w:autoSpaceDE w:val="0"/>
        <w:autoSpaceDN w:val="0"/>
        <w:adjustRightInd w:val="0"/>
        <w:rPr>
          <w:rFonts w:ascii="Times New Roman" w:hAnsi="Times New Roman" w:cs="Times New Roman"/>
          <w:b/>
          <w:sz w:val="22"/>
          <w:szCs w:val="22"/>
        </w:rPr>
      </w:pPr>
      <w:r w:rsidRPr="003C5C10">
        <w:rPr>
          <w:rFonts w:ascii="Times New Roman" w:hAnsi="Times New Roman" w:cs="Times New Roman"/>
          <w:b/>
          <w:sz w:val="22"/>
          <w:szCs w:val="22"/>
        </w:rPr>
        <w:t xml:space="preserve">Colonial Curse in </w:t>
      </w:r>
      <w:proofErr w:type="spellStart"/>
      <w:r w:rsidRPr="003C5C10">
        <w:rPr>
          <w:rFonts w:ascii="Times New Roman" w:hAnsi="Times New Roman" w:cs="Times New Roman"/>
          <w:b/>
          <w:sz w:val="22"/>
          <w:szCs w:val="22"/>
        </w:rPr>
        <w:t>Junot</w:t>
      </w:r>
      <w:proofErr w:type="spellEnd"/>
      <w:r w:rsidRPr="003C5C10">
        <w:rPr>
          <w:rFonts w:ascii="Times New Roman" w:hAnsi="Times New Roman" w:cs="Times New Roman"/>
          <w:b/>
          <w:sz w:val="22"/>
          <w:szCs w:val="22"/>
        </w:rPr>
        <w:t xml:space="preserve"> </w:t>
      </w:r>
      <w:proofErr w:type="spellStart"/>
      <w:r w:rsidRPr="003C5C10">
        <w:rPr>
          <w:rFonts w:ascii="Times New Roman" w:hAnsi="Times New Roman" w:cs="Times New Roman"/>
          <w:b/>
          <w:sz w:val="22"/>
          <w:szCs w:val="22"/>
        </w:rPr>
        <w:t>Díaz's</w:t>
      </w:r>
      <w:proofErr w:type="spellEnd"/>
      <w:r w:rsidRPr="003C5C10">
        <w:rPr>
          <w:rFonts w:ascii="Times New Roman" w:hAnsi="Times New Roman" w:cs="Times New Roman"/>
          <w:b/>
          <w:sz w:val="22"/>
          <w:szCs w:val="22"/>
        </w:rPr>
        <w:t xml:space="preserve"> The Brief Wondrous Life of Oscar </w:t>
      </w:r>
      <w:proofErr w:type="spellStart"/>
      <w:r w:rsidRPr="003C5C10">
        <w:rPr>
          <w:rFonts w:ascii="Times New Roman" w:hAnsi="Times New Roman" w:cs="Times New Roman"/>
          <w:b/>
          <w:sz w:val="22"/>
          <w:szCs w:val="22"/>
        </w:rPr>
        <w:t>Wao</w:t>
      </w:r>
      <w:proofErr w:type="spellEnd"/>
      <w:r w:rsidRPr="003C5C10">
        <w:rPr>
          <w:rFonts w:ascii="Times New Roman" w:hAnsi="Times New Roman" w:cs="Times New Roman"/>
          <w:b/>
          <w:sz w:val="22"/>
          <w:szCs w:val="22"/>
        </w:rPr>
        <w:t>”</w:t>
      </w:r>
    </w:p>
    <w:p w14:paraId="5E2E7307" w14:textId="77777777" w:rsidR="00185968" w:rsidRPr="003C5C10" w:rsidRDefault="00185968" w:rsidP="00185968">
      <w:pPr>
        <w:widowControl w:val="0"/>
        <w:autoSpaceDE w:val="0"/>
        <w:autoSpaceDN w:val="0"/>
        <w:adjustRightInd w:val="0"/>
        <w:rPr>
          <w:rFonts w:ascii="Times New Roman" w:hAnsi="Times New Roman" w:cs="Times New Roman"/>
          <w:b/>
          <w:sz w:val="22"/>
          <w:szCs w:val="22"/>
        </w:rPr>
      </w:pPr>
      <w:r w:rsidRPr="003C5C10">
        <w:rPr>
          <w:rFonts w:ascii="Times New Roman" w:hAnsi="Times New Roman" w:cs="Times New Roman"/>
          <w:b/>
          <w:i/>
          <w:sz w:val="22"/>
          <w:szCs w:val="22"/>
        </w:rPr>
        <w:t>Journal of Latin American Cultural Studies</w:t>
      </w:r>
      <w:r w:rsidRPr="003C5C10">
        <w:rPr>
          <w:rFonts w:ascii="Times New Roman" w:hAnsi="Times New Roman" w:cs="Times New Roman"/>
          <w:b/>
          <w:sz w:val="22"/>
          <w:szCs w:val="22"/>
        </w:rPr>
        <w:t>, Vol. 19, No. 2 August 2010, pp. 119-140</w:t>
      </w:r>
    </w:p>
    <w:p w14:paraId="4661B624" w14:textId="77777777" w:rsidR="00185968" w:rsidRPr="003C5C10" w:rsidRDefault="00185968" w:rsidP="00185968">
      <w:pPr>
        <w:widowControl w:val="0"/>
        <w:autoSpaceDE w:val="0"/>
        <w:autoSpaceDN w:val="0"/>
        <w:adjustRightInd w:val="0"/>
        <w:rPr>
          <w:rFonts w:ascii="Times New Roman" w:hAnsi="Times New Roman" w:cs="Times New Roman"/>
          <w:b/>
          <w:sz w:val="22"/>
          <w:szCs w:val="22"/>
        </w:rPr>
      </w:pPr>
    </w:p>
    <w:p w14:paraId="70A7DD2B" w14:textId="77777777" w:rsidR="00185968" w:rsidRPr="003C5C10" w:rsidRDefault="00185968" w:rsidP="00185968">
      <w:pPr>
        <w:widowControl w:val="0"/>
        <w:autoSpaceDE w:val="0"/>
        <w:autoSpaceDN w:val="0"/>
        <w:adjustRightInd w:val="0"/>
        <w:rPr>
          <w:rFonts w:ascii="Times New Roman" w:hAnsi="Times New Roman" w:cs="Times New Roman"/>
          <w:sz w:val="22"/>
          <w:szCs w:val="22"/>
        </w:rPr>
      </w:pPr>
      <w:r w:rsidRPr="003C5C10">
        <w:rPr>
          <w:rFonts w:ascii="Times New Roman" w:hAnsi="Times New Roman" w:cs="Times New Roman"/>
          <w:sz w:val="22"/>
          <w:szCs w:val="22"/>
        </w:rPr>
        <w:t xml:space="preserve">In this way, </w:t>
      </w:r>
      <w:proofErr w:type="spellStart"/>
      <w:r w:rsidRPr="003C5C10">
        <w:rPr>
          <w:rFonts w:ascii="Times New Roman" w:hAnsi="Times New Roman" w:cs="Times New Roman"/>
          <w:sz w:val="22"/>
          <w:szCs w:val="22"/>
        </w:rPr>
        <w:t>Dı´az</w:t>
      </w:r>
      <w:proofErr w:type="spellEnd"/>
      <w:r w:rsidRPr="003C5C10">
        <w:rPr>
          <w:rFonts w:ascii="Times New Roman" w:hAnsi="Times New Roman" w:cs="Times New Roman"/>
          <w:sz w:val="22"/>
          <w:szCs w:val="22"/>
        </w:rPr>
        <w:t xml:space="preserve"> introduces the generational curse of the </w:t>
      </w:r>
      <w:proofErr w:type="spellStart"/>
      <w:r w:rsidRPr="003C5C10">
        <w:rPr>
          <w:rFonts w:ascii="Times New Roman" w:hAnsi="Times New Roman" w:cs="Times New Roman"/>
          <w:sz w:val="22"/>
          <w:szCs w:val="22"/>
        </w:rPr>
        <w:t>fuku</w:t>
      </w:r>
      <w:proofErr w:type="spellEnd"/>
      <w:r w:rsidRPr="003C5C10">
        <w:rPr>
          <w:rFonts w:ascii="Times New Roman" w:hAnsi="Times New Roman" w:cs="Times New Roman"/>
          <w:sz w:val="22"/>
          <w:szCs w:val="22"/>
        </w:rPr>
        <w:t xml:space="preserve">´ as a metaphor for the perpetuation of colonial </w:t>
      </w:r>
      <w:proofErr w:type="spellStart"/>
      <w:r w:rsidRPr="003C5C10">
        <w:rPr>
          <w:rFonts w:ascii="Times New Roman" w:hAnsi="Times New Roman" w:cs="Times New Roman"/>
          <w:sz w:val="22"/>
          <w:szCs w:val="22"/>
        </w:rPr>
        <w:t>powerstructures</w:t>
      </w:r>
      <w:proofErr w:type="spellEnd"/>
      <w:r w:rsidRPr="003C5C10">
        <w:rPr>
          <w:rFonts w:ascii="Times New Roman" w:hAnsi="Times New Roman" w:cs="Times New Roman"/>
          <w:sz w:val="22"/>
          <w:szCs w:val="22"/>
        </w:rPr>
        <w:t xml:space="preserve">. </w:t>
      </w:r>
    </w:p>
    <w:p w14:paraId="15492CD2" w14:textId="77F74A83" w:rsidR="00185968" w:rsidRPr="003C5C10" w:rsidRDefault="00185968" w:rsidP="00185968">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w:t>
      </w:r>
      <w:proofErr w:type="gramEnd"/>
    </w:p>
    <w:p w14:paraId="16599676" w14:textId="72DCA23F" w:rsidR="00185968" w:rsidRPr="003C5C10" w:rsidRDefault="00185968" w:rsidP="00185968">
      <w:pPr>
        <w:widowControl w:val="0"/>
        <w:autoSpaceDE w:val="0"/>
        <w:autoSpaceDN w:val="0"/>
        <w:adjustRightInd w:val="0"/>
        <w:rPr>
          <w:rFonts w:ascii="Times New Roman" w:hAnsi="Times New Roman" w:cs="Times New Roman"/>
          <w:sz w:val="22"/>
          <w:szCs w:val="22"/>
        </w:rPr>
      </w:pPr>
      <w:proofErr w:type="spellStart"/>
      <w:r w:rsidRPr="003C5C10">
        <w:rPr>
          <w:rFonts w:ascii="Times New Roman" w:hAnsi="Times New Roman" w:cs="Times New Roman"/>
          <w:sz w:val="22"/>
          <w:szCs w:val="22"/>
        </w:rPr>
        <w:t>Dı´az</w:t>
      </w:r>
      <w:proofErr w:type="spellEnd"/>
      <w:r w:rsidRPr="003C5C10">
        <w:rPr>
          <w:rFonts w:ascii="Times New Roman" w:hAnsi="Times New Roman" w:cs="Times New Roman"/>
          <w:sz w:val="22"/>
          <w:szCs w:val="22"/>
        </w:rPr>
        <w:t xml:space="preserve"> approaches the political subtext of the </w:t>
      </w:r>
      <w:proofErr w:type="spellStart"/>
      <w:r w:rsidRPr="003C5C10">
        <w:rPr>
          <w:rFonts w:ascii="Times New Roman" w:hAnsi="Times New Roman" w:cs="Times New Roman"/>
          <w:sz w:val="22"/>
          <w:szCs w:val="22"/>
        </w:rPr>
        <w:t>fuku</w:t>
      </w:r>
      <w:proofErr w:type="spellEnd"/>
      <w:r w:rsidRPr="003C5C10">
        <w:rPr>
          <w:rFonts w:ascii="Times New Roman" w:hAnsi="Times New Roman" w:cs="Times New Roman"/>
          <w:sz w:val="22"/>
          <w:szCs w:val="22"/>
        </w:rPr>
        <w:t>´ by framing his argument within</w:t>
      </w:r>
    </w:p>
    <w:p w14:paraId="05EDEBBC" w14:textId="77777777" w:rsidR="00185968" w:rsidRPr="003C5C10" w:rsidRDefault="00185968" w:rsidP="00185968">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the</w:t>
      </w:r>
      <w:proofErr w:type="gramEnd"/>
      <w:r w:rsidRPr="003C5C10">
        <w:rPr>
          <w:rFonts w:ascii="Times New Roman" w:hAnsi="Times New Roman" w:cs="Times New Roman"/>
          <w:sz w:val="22"/>
          <w:szCs w:val="22"/>
        </w:rPr>
        <w:t xml:space="preserve"> allegorical space provided by the superhero genre, incorporating a wealth of comic</w:t>
      </w:r>
    </w:p>
    <w:p w14:paraId="13794DFC" w14:textId="77777777" w:rsidR="00185968" w:rsidRPr="003C5C10" w:rsidRDefault="00185968" w:rsidP="00185968">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book</w:t>
      </w:r>
      <w:proofErr w:type="gramEnd"/>
      <w:r w:rsidRPr="003C5C10">
        <w:rPr>
          <w:rFonts w:ascii="Times New Roman" w:hAnsi="Times New Roman" w:cs="Times New Roman"/>
          <w:sz w:val="22"/>
          <w:szCs w:val="22"/>
        </w:rPr>
        <w:t xml:space="preserve"> and fantasy references and discussing Dominican history in distinctly supernatural</w:t>
      </w:r>
    </w:p>
    <w:p w14:paraId="7DC813BB" w14:textId="77777777" w:rsidR="00185968" w:rsidRPr="003C5C10" w:rsidRDefault="00185968" w:rsidP="00185968">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terms</w:t>
      </w:r>
      <w:proofErr w:type="gramEnd"/>
      <w:r w:rsidRPr="003C5C10">
        <w:rPr>
          <w:rFonts w:ascii="Times New Roman" w:hAnsi="Times New Roman" w:cs="Times New Roman"/>
          <w:sz w:val="22"/>
          <w:szCs w:val="22"/>
        </w:rPr>
        <w:t>. In this way, he accomplishes what he characterizes as his ‘agenda to write politics without letting the reader think it is political’ (</w:t>
      </w:r>
      <w:proofErr w:type="spellStart"/>
      <w:r w:rsidRPr="003C5C10">
        <w:rPr>
          <w:rFonts w:ascii="Times New Roman" w:hAnsi="Times New Roman" w:cs="Times New Roman"/>
          <w:sz w:val="22"/>
          <w:szCs w:val="22"/>
        </w:rPr>
        <w:t>Ce´spedes</w:t>
      </w:r>
      <w:proofErr w:type="spellEnd"/>
      <w:r w:rsidRPr="003C5C10">
        <w:rPr>
          <w:rFonts w:ascii="Times New Roman" w:hAnsi="Times New Roman" w:cs="Times New Roman"/>
          <w:sz w:val="22"/>
          <w:szCs w:val="22"/>
        </w:rPr>
        <w:t xml:space="preserve"> and Torres-</w:t>
      </w:r>
      <w:proofErr w:type="spellStart"/>
      <w:r w:rsidRPr="003C5C10">
        <w:rPr>
          <w:rFonts w:ascii="Times New Roman" w:hAnsi="Times New Roman" w:cs="Times New Roman"/>
          <w:sz w:val="22"/>
          <w:szCs w:val="22"/>
        </w:rPr>
        <w:t>Saillant</w:t>
      </w:r>
      <w:proofErr w:type="spellEnd"/>
    </w:p>
    <w:p w14:paraId="7FA9F680" w14:textId="77777777" w:rsidR="00185968" w:rsidRPr="003C5C10" w:rsidRDefault="00185968" w:rsidP="00185968">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2000: 901).</w:t>
      </w:r>
      <w:proofErr w:type="gramEnd"/>
      <w:r w:rsidRPr="003C5C10">
        <w:rPr>
          <w:rFonts w:ascii="Times New Roman" w:hAnsi="Times New Roman" w:cs="Times New Roman"/>
          <w:sz w:val="22"/>
          <w:szCs w:val="22"/>
        </w:rPr>
        <w:t xml:space="preserve"> </w:t>
      </w:r>
      <w:proofErr w:type="spellStart"/>
      <w:r w:rsidRPr="003C5C10">
        <w:rPr>
          <w:rFonts w:ascii="Times New Roman" w:hAnsi="Times New Roman" w:cs="Times New Roman"/>
          <w:sz w:val="22"/>
          <w:szCs w:val="22"/>
        </w:rPr>
        <w:t>Dı´az</w:t>
      </w:r>
      <w:proofErr w:type="spellEnd"/>
      <w:r w:rsidRPr="003C5C10">
        <w:rPr>
          <w:rFonts w:ascii="Times New Roman" w:hAnsi="Times New Roman" w:cs="Times New Roman"/>
          <w:sz w:val="22"/>
          <w:szCs w:val="22"/>
        </w:rPr>
        <w:t xml:space="preserve"> infuses his novel with events and figures from Dominican history,</w:t>
      </w:r>
    </w:p>
    <w:p w14:paraId="36627939" w14:textId="77777777" w:rsidR="00185968" w:rsidRPr="003C5C10" w:rsidRDefault="00185968" w:rsidP="00185968">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blurring</w:t>
      </w:r>
      <w:proofErr w:type="gramEnd"/>
      <w:r w:rsidRPr="003C5C10">
        <w:rPr>
          <w:rFonts w:ascii="Times New Roman" w:hAnsi="Times New Roman" w:cs="Times New Roman"/>
          <w:sz w:val="22"/>
          <w:szCs w:val="22"/>
        </w:rPr>
        <w:t xml:space="preserve"> the line between reality and fiction and using his narrative to formulate a</w:t>
      </w:r>
    </w:p>
    <w:p w14:paraId="7AD148C2" w14:textId="77777777" w:rsidR="00185968" w:rsidRPr="003C5C10" w:rsidRDefault="00185968" w:rsidP="00185968">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political</w:t>
      </w:r>
      <w:proofErr w:type="gramEnd"/>
      <w:r w:rsidRPr="003C5C10">
        <w:rPr>
          <w:rFonts w:ascii="Times New Roman" w:hAnsi="Times New Roman" w:cs="Times New Roman"/>
          <w:sz w:val="22"/>
          <w:szCs w:val="22"/>
        </w:rPr>
        <w:t xml:space="preserve"> argument that aims to transcend the text itself. His frequent use of footnotes</w:t>
      </w:r>
    </w:p>
    <w:p w14:paraId="49E13E80" w14:textId="77777777" w:rsidR="00185968" w:rsidRPr="003C5C10" w:rsidRDefault="00185968" w:rsidP="00185968">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throughout</w:t>
      </w:r>
      <w:proofErr w:type="gramEnd"/>
      <w:r w:rsidRPr="003C5C10">
        <w:rPr>
          <w:rFonts w:ascii="Times New Roman" w:hAnsi="Times New Roman" w:cs="Times New Roman"/>
          <w:sz w:val="22"/>
          <w:szCs w:val="22"/>
        </w:rPr>
        <w:t xml:space="preserve"> the novel further intertwines his narrative with actual historical events.</w:t>
      </w:r>
    </w:p>
    <w:p w14:paraId="6127906F" w14:textId="77777777" w:rsidR="00185968" w:rsidRPr="003C5C10" w:rsidRDefault="00185968" w:rsidP="00185968">
      <w:pPr>
        <w:widowControl w:val="0"/>
        <w:autoSpaceDE w:val="0"/>
        <w:autoSpaceDN w:val="0"/>
        <w:adjustRightInd w:val="0"/>
        <w:rPr>
          <w:rFonts w:ascii="Times New Roman" w:hAnsi="Times New Roman" w:cs="Times New Roman"/>
          <w:sz w:val="22"/>
          <w:szCs w:val="22"/>
        </w:rPr>
      </w:pPr>
      <w:r w:rsidRPr="003C5C10">
        <w:rPr>
          <w:rFonts w:ascii="Times New Roman" w:hAnsi="Times New Roman" w:cs="Times New Roman"/>
          <w:sz w:val="22"/>
          <w:szCs w:val="22"/>
        </w:rPr>
        <w:t>While the footnotes give the appearance of an academic text in which there is a</w:t>
      </w:r>
    </w:p>
    <w:p w14:paraId="45DCEDA8" w14:textId="77777777" w:rsidR="00185968" w:rsidRPr="003C5C10" w:rsidRDefault="00185968" w:rsidP="00185968">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separation</w:t>
      </w:r>
      <w:proofErr w:type="gramEnd"/>
      <w:r w:rsidRPr="003C5C10">
        <w:rPr>
          <w:rFonts w:ascii="Times New Roman" w:hAnsi="Times New Roman" w:cs="Times New Roman"/>
          <w:sz w:val="22"/>
          <w:szCs w:val="22"/>
        </w:rPr>
        <w:t xml:space="preserve"> between the content and the historical data that inform it, the footnotes are</w:t>
      </w:r>
    </w:p>
    <w:p w14:paraId="47961F1F" w14:textId="77777777" w:rsidR="00185968" w:rsidRPr="003C5C10" w:rsidRDefault="00185968" w:rsidP="00185968">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written</w:t>
      </w:r>
      <w:proofErr w:type="gramEnd"/>
      <w:r w:rsidRPr="003C5C10">
        <w:rPr>
          <w:rFonts w:ascii="Times New Roman" w:hAnsi="Times New Roman" w:cs="Times New Roman"/>
          <w:sz w:val="22"/>
          <w:szCs w:val="22"/>
        </w:rPr>
        <w:t xml:space="preserve"> in the voice of the narrator and serve to further integrate Dominican history</w:t>
      </w:r>
    </w:p>
    <w:p w14:paraId="6534C0FA" w14:textId="77777777" w:rsidR="00185968" w:rsidRPr="003C5C10" w:rsidRDefault="00185968" w:rsidP="00185968">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into</w:t>
      </w:r>
      <w:proofErr w:type="gramEnd"/>
      <w:r w:rsidRPr="003C5C10">
        <w:rPr>
          <w:rFonts w:ascii="Times New Roman" w:hAnsi="Times New Roman" w:cs="Times New Roman"/>
          <w:sz w:val="22"/>
          <w:szCs w:val="22"/>
        </w:rPr>
        <w:t xml:space="preserve"> the fantastical fiction created by </w:t>
      </w:r>
      <w:proofErr w:type="spellStart"/>
      <w:r w:rsidRPr="003C5C10">
        <w:rPr>
          <w:rFonts w:ascii="Times New Roman" w:hAnsi="Times New Roman" w:cs="Times New Roman"/>
          <w:sz w:val="22"/>
          <w:szCs w:val="22"/>
        </w:rPr>
        <w:t>Dı´az</w:t>
      </w:r>
      <w:proofErr w:type="spellEnd"/>
      <w:r w:rsidRPr="003C5C10">
        <w:rPr>
          <w:rFonts w:ascii="Times New Roman" w:hAnsi="Times New Roman" w:cs="Times New Roman"/>
          <w:sz w:val="22"/>
          <w:szCs w:val="22"/>
        </w:rPr>
        <w:t>, collapsing the difference between</w:t>
      </w:r>
    </w:p>
    <w:p w14:paraId="46B92A88" w14:textId="33DC130F" w:rsidR="00185968" w:rsidRPr="003C5C10" w:rsidRDefault="00185968" w:rsidP="00185968">
      <w:pPr>
        <w:rPr>
          <w:rFonts w:ascii="Times New Roman" w:hAnsi="Times New Roman" w:cs="Times New Roman"/>
          <w:sz w:val="22"/>
          <w:szCs w:val="22"/>
        </w:rPr>
      </w:pPr>
      <w:proofErr w:type="gramStart"/>
      <w:r w:rsidRPr="003C5C10">
        <w:rPr>
          <w:rFonts w:ascii="Times New Roman" w:hAnsi="Times New Roman" w:cs="Times New Roman"/>
          <w:sz w:val="22"/>
          <w:szCs w:val="22"/>
        </w:rPr>
        <w:t>historiographical</w:t>
      </w:r>
      <w:proofErr w:type="gramEnd"/>
      <w:r w:rsidRPr="003C5C10">
        <w:rPr>
          <w:rFonts w:ascii="Times New Roman" w:hAnsi="Times New Roman" w:cs="Times New Roman"/>
          <w:sz w:val="22"/>
          <w:szCs w:val="22"/>
        </w:rPr>
        <w:t xml:space="preserve"> and fictional registers by inextricably blending the two</w:t>
      </w:r>
    </w:p>
    <w:p w14:paraId="64F26C7D" w14:textId="371ED0ED" w:rsidR="00185968" w:rsidRPr="003C5C10" w:rsidRDefault="00185968" w:rsidP="00185968">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w:t>
      </w:r>
      <w:proofErr w:type="gramEnd"/>
    </w:p>
    <w:p w14:paraId="2EAAB7CB" w14:textId="77777777" w:rsidR="00185968" w:rsidRPr="003C5C10" w:rsidRDefault="00185968" w:rsidP="00185968">
      <w:pPr>
        <w:widowControl w:val="0"/>
        <w:autoSpaceDE w:val="0"/>
        <w:autoSpaceDN w:val="0"/>
        <w:adjustRightInd w:val="0"/>
        <w:rPr>
          <w:rFonts w:ascii="Times New Roman" w:hAnsi="Times New Roman" w:cs="Times New Roman"/>
          <w:sz w:val="22"/>
          <w:szCs w:val="22"/>
        </w:rPr>
      </w:pPr>
      <w:r w:rsidRPr="003C5C10">
        <w:rPr>
          <w:rFonts w:ascii="Times New Roman" w:hAnsi="Times New Roman" w:cs="Times New Roman"/>
          <w:sz w:val="22"/>
          <w:szCs w:val="22"/>
        </w:rPr>
        <w:t xml:space="preserve">Veiling his political agenda in a world of fantasy, </w:t>
      </w:r>
      <w:proofErr w:type="spellStart"/>
      <w:r w:rsidRPr="003C5C10">
        <w:rPr>
          <w:rFonts w:ascii="Times New Roman" w:hAnsi="Times New Roman" w:cs="Times New Roman"/>
          <w:sz w:val="22"/>
          <w:szCs w:val="22"/>
        </w:rPr>
        <w:t>Dı´az</w:t>
      </w:r>
      <w:proofErr w:type="spellEnd"/>
      <w:r w:rsidRPr="003C5C10">
        <w:rPr>
          <w:rFonts w:ascii="Times New Roman" w:hAnsi="Times New Roman" w:cs="Times New Roman"/>
          <w:sz w:val="22"/>
          <w:szCs w:val="22"/>
        </w:rPr>
        <w:t xml:space="preserve"> employs the curse of the </w:t>
      </w:r>
      <w:proofErr w:type="spellStart"/>
      <w:r w:rsidRPr="003C5C10">
        <w:rPr>
          <w:rFonts w:ascii="Times New Roman" w:hAnsi="Times New Roman" w:cs="Times New Roman"/>
          <w:sz w:val="22"/>
          <w:szCs w:val="22"/>
        </w:rPr>
        <w:t>fuku</w:t>
      </w:r>
      <w:proofErr w:type="spellEnd"/>
      <w:r w:rsidRPr="003C5C10">
        <w:rPr>
          <w:rFonts w:ascii="Times New Roman" w:hAnsi="Times New Roman" w:cs="Times New Roman"/>
          <w:sz w:val="22"/>
          <w:szCs w:val="22"/>
        </w:rPr>
        <w:t>´</w:t>
      </w:r>
    </w:p>
    <w:p w14:paraId="6659BF4F" w14:textId="77777777" w:rsidR="00185968" w:rsidRPr="003C5C10" w:rsidRDefault="00185968" w:rsidP="00185968">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to</w:t>
      </w:r>
      <w:proofErr w:type="gramEnd"/>
      <w:r w:rsidRPr="003C5C10">
        <w:rPr>
          <w:rFonts w:ascii="Times New Roman" w:hAnsi="Times New Roman" w:cs="Times New Roman"/>
          <w:sz w:val="22"/>
          <w:szCs w:val="22"/>
        </w:rPr>
        <w:t xml:space="preserve"> represent the perpetuation of colonial hierarchies in the Dominican Republic. The</w:t>
      </w:r>
    </w:p>
    <w:p w14:paraId="1C0D2E5D" w14:textId="77777777" w:rsidR="00185968" w:rsidRPr="003C5C10" w:rsidRDefault="00185968" w:rsidP="00185968">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continuation</w:t>
      </w:r>
      <w:proofErr w:type="gramEnd"/>
      <w:r w:rsidRPr="003C5C10">
        <w:rPr>
          <w:rFonts w:ascii="Times New Roman" w:hAnsi="Times New Roman" w:cs="Times New Roman"/>
          <w:sz w:val="22"/>
          <w:szCs w:val="22"/>
        </w:rPr>
        <w:t xml:space="preserve"> of this hegemony results, </w:t>
      </w:r>
      <w:proofErr w:type="spellStart"/>
      <w:r w:rsidRPr="003C5C10">
        <w:rPr>
          <w:rFonts w:ascii="Times New Roman" w:hAnsi="Times New Roman" w:cs="Times New Roman"/>
          <w:sz w:val="22"/>
          <w:szCs w:val="22"/>
        </w:rPr>
        <w:t>Dı´az</w:t>
      </w:r>
      <w:proofErr w:type="spellEnd"/>
      <w:r w:rsidRPr="003C5C10">
        <w:rPr>
          <w:rFonts w:ascii="Times New Roman" w:hAnsi="Times New Roman" w:cs="Times New Roman"/>
          <w:sz w:val="22"/>
          <w:szCs w:val="22"/>
        </w:rPr>
        <w:t xml:space="preserve"> claims, from the concealment of the</w:t>
      </w:r>
    </w:p>
    <w:p w14:paraId="40B87882" w14:textId="77777777" w:rsidR="00185968" w:rsidRPr="003C5C10" w:rsidRDefault="00185968" w:rsidP="00185968">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tyrannical</w:t>
      </w:r>
      <w:proofErr w:type="gramEnd"/>
      <w:r w:rsidRPr="003C5C10">
        <w:rPr>
          <w:rFonts w:ascii="Times New Roman" w:hAnsi="Times New Roman" w:cs="Times New Roman"/>
          <w:sz w:val="22"/>
          <w:szCs w:val="22"/>
        </w:rPr>
        <w:t xml:space="preserve"> nature of the First World beneath its ostensibly modern image. Thus, </w:t>
      </w:r>
      <w:proofErr w:type="spellStart"/>
      <w:r w:rsidRPr="003C5C10">
        <w:rPr>
          <w:rFonts w:ascii="Times New Roman" w:hAnsi="Times New Roman" w:cs="Times New Roman"/>
          <w:sz w:val="22"/>
          <w:szCs w:val="22"/>
        </w:rPr>
        <w:t>Dı´az</w:t>
      </w:r>
      <w:proofErr w:type="spellEnd"/>
    </w:p>
    <w:p w14:paraId="7FF3DB14" w14:textId="77777777" w:rsidR="00185968" w:rsidRPr="003C5C10" w:rsidRDefault="00185968" w:rsidP="00185968">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constructs</w:t>
      </w:r>
      <w:proofErr w:type="gramEnd"/>
      <w:r w:rsidRPr="003C5C10">
        <w:rPr>
          <w:rFonts w:ascii="Times New Roman" w:hAnsi="Times New Roman" w:cs="Times New Roman"/>
          <w:sz w:val="22"/>
          <w:szCs w:val="22"/>
        </w:rPr>
        <w:t xml:space="preserve"> his superhero, who creates the </w:t>
      </w:r>
      <w:proofErr w:type="spellStart"/>
      <w:r w:rsidRPr="003C5C10">
        <w:rPr>
          <w:rFonts w:ascii="Times New Roman" w:hAnsi="Times New Roman" w:cs="Times New Roman"/>
          <w:sz w:val="22"/>
          <w:szCs w:val="22"/>
        </w:rPr>
        <w:t>zafa</w:t>
      </w:r>
      <w:proofErr w:type="spellEnd"/>
      <w:r w:rsidRPr="003C5C10">
        <w:rPr>
          <w:rFonts w:ascii="Times New Roman" w:hAnsi="Times New Roman" w:cs="Times New Roman"/>
          <w:sz w:val="22"/>
          <w:szCs w:val="22"/>
        </w:rPr>
        <w:t xml:space="preserve"> – or </w:t>
      </w:r>
      <w:proofErr w:type="spellStart"/>
      <w:r w:rsidRPr="003C5C10">
        <w:rPr>
          <w:rFonts w:ascii="Times New Roman" w:hAnsi="Times New Roman" w:cs="Times New Roman"/>
          <w:sz w:val="22"/>
          <w:szCs w:val="22"/>
        </w:rPr>
        <w:t>counterspell</w:t>
      </w:r>
      <w:proofErr w:type="spellEnd"/>
      <w:r w:rsidRPr="003C5C10">
        <w:rPr>
          <w:rFonts w:ascii="Times New Roman" w:hAnsi="Times New Roman" w:cs="Times New Roman"/>
          <w:sz w:val="22"/>
          <w:szCs w:val="22"/>
        </w:rPr>
        <w:t xml:space="preserve"> – to the evil forces of</w:t>
      </w:r>
    </w:p>
    <w:p w14:paraId="492895E3" w14:textId="77777777" w:rsidR="00185968" w:rsidRPr="003C5C10" w:rsidRDefault="00185968" w:rsidP="00185968">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the</w:t>
      </w:r>
      <w:proofErr w:type="gramEnd"/>
      <w:r w:rsidRPr="003C5C10">
        <w:rPr>
          <w:rFonts w:ascii="Times New Roman" w:hAnsi="Times New Roman" w:cs="Times New Roman"/>
          <w:sz w:val="22"/>
          <w:szCs w:val="22"/>
        </w:rPr>
        <w:t xml:space="preserve"> </w:t>
      </w:r>
      <w:proofErr w:type="spellStart"/>
      <w:r w:rsidRPr="003C5C10">
        <w:rPr>
          <w:rFonts w:ascii="Times New Roman" w:hAnsi="Times New Roman" w:cs="Times New Roman"/>
          <w:sz w:val="22"/>
          <w:szCs w:val="22"/>
        </w:rPr>
        <w:t>fuku</w:t>
      </w:r>
      <w:proofErr w:type="spellEnd"/>
      <w:r w:rsidRPr="003C5C10">
        <w:rPr>
          <w:rFonts w:ascii="Times New Roman" w:hAnsi="Times New Roman" w:cs="Times New Roman"/>
          <w:sz w:val="22"/>
          <w:szCs w:val="22"/>
        </w:rPr>
        <w:t>´, as a writer who uses the pen to shed light on the existence of the violent</w:t>
      </w:r>
    </w:p>
    <w:p w14:paraId="350AF69D" w14:textId="77777777" w:rsidR="00185968" w:rsidRPr="003C5C10" w:rsidRDefault="00185968" w:rsidP="00185968">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structures</w:t>
      </w:r>
      <w:proofErr w:type="gramEnd"/>
      <w:r w:rsidRPr="003C5C10">
        <w:rPr>
          <w:rFonts w:ascii="Times New Roman" w:hAnsi="Times New Roman" w:cs="Times New Roman"/>
          <w:sz w:val="22"/>
          <w:szCs w:val="22"/>
        </w:rPr>
        <w:t xml:space="preserve"> of power that have been concealed. Ultimately, however, what gives the</w:t>
      </w:r>
    </w:p>
    <w:p w14:paraId="00A3B404" w14:textId="77777777" w:rsidR="00185968" w:rsidRPr="003C5C10" w:rsidRDefault="00185968" w:rsidP="00185968">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novel</w:t>
      </w:r>
      <w:proofErr w:type="gramEnd"/>
      <w:r w:rsidRPr="003C5C10">
        <w:rPr>
          <w:rFonts w:ascii="Times New Roman" w:hAnsi="Times New Roman" w:cs="Times New Roman"/>
          <w:sz w:val="22"/>
          <w:szCs w:val="22"/>
        </w:rPr>
        <w:t xml:space="preserve"> its complexity is that in acknowledging the repressive potential of writing itself,</w:t>
      </w:r>
    </w:p>
    <w:p w14:paraId="233D9BCD" w14:textId="77777777" w:rsidR="00185968" w:rsidRPr="003C5C10" w:rsidRDefault="00185968" w:rsidP="00185968">
      <w:pPr>
        <w:widowControl w:val="0"/>
        <w:autoSpaceDE w:val="0"/>
        <w:autoSpaceDN w:val="0"/>
        <w:adjustRightInd w:val="0"/>
        <w:rPr>
          <w:rFonts w:ascii="Times New Roman" w:hAnsi="Times New Roman" w:cs="Times New Roman"/>
          <w:sz w:val="22"/>
          <w:szCs w:val="22"/>
        </w:rPr>
      </w:pPr>
      <w:proofErr w:type="spellStart"/>
      <w:r w:rsidRPr="003C5C10">
        <w:rPr>
          <w:rFonts w:ascii="Times New Roman" w:hAnsi="Times New Roman" w:cs="Times New Roman"/>
          <w:sz w:val="22"/>
          <w:szCs w:val="22"/>
        </w:rPr>
        <w:t>Dı´az</w:t>
      </w:r>
      <w:proofErr w:type="spellEnd"/>
      <w:r w:rsidRPr="003C5C10">
        <w:rPr>
          <w:rFonts w:ascii="Times New Roman" w:hAnsi="Times New Roman" w:cs="Times New Roman"/>
          <w:sz w:val="22"/>
          <w:szCs w:val="22"/>
        </w:rPr>
        <w:t xml:space="preserve"> creates a superhero novel that is self-aware, revealing the line separating the hero</w:t>
      </w:r>
    </w:p>
    <w:p w14:paraId="0D8ED09B" w14:textId="77777777" w:rsidR="00185968" w:rsidRPr="003C5C10" w:rsidRDefault="00185968" w:rsidP="00185968">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and</w:t>
      </w:r>
      <w:proofErr w:type="gramEnd"/>
      <w:r w:rsidRPr="003C5C10">
        <w:rPr>
          <w:rFonts w:ascii="Times New Roman" w:hAnsi="Times New Roman" w:cs="Times New Roman"/>
          <w:sz w:val="22"/>
          <w:szCs w:val="22"/>
        </w:rPr>
        <w:t xml:space="preserve"> the villain to be ambiguous. I argue, then, that </w:t>
      </w:r>
      <w:proofErr w:type="spellStart"/>
      <w:r w:rsidRPr="003C5C10">
        <w:rPr>
          <w:rFonts w:ascii="Times New Roman" w:hAnsi="Times New Roman" w:cs="Times New Roman"/>
          <w:sz w:val="22"/>
          <w:szCs w:val="22"/>
        </w:rPr>
        <w:t>Dı´az</w:t>
      </w:r>
      <w:proofErr w:type="spellEnd"/>
      <w:r w:rsidRPr="003C5C10">
        <w:rPr>
          <w:rFonts w:ascii="Times New Roman" w:hAnsi="Times New Roman" w:cs="Times New Roman"/>
          <w:sz w:val="22"/>
          <w:szCs w:val="22"/>
        </w:rPr>
        <w:t xml:space="preserve"> promotes a writing that does</w:t>
      </w:r>
    </w:p>
    <w:p w14:paraId="3AE59413" w14:textId="77777777" w:rsidR="00185968" w:rsidRPr="003C5C10" w:rsidRDefault="00185968" w:rsidP="00185968">
      <w:pPr>
        <w:widowControl w:val="0"/>
        <w:autoSpaceDE w:val="0"/>
        <w:autoSpaceDN w:val="0"/>
        <w:adjustRightInd w:val="0"/>
        <w:rPr>
          <w:rFonts w:ascii="Times New Roman" w:hAnsi="Times New Roman" w:cs="Times New Roman"/>
          <w:sz w:val="22"/>
          <w:szCs w:val="22"/>
        </w:rPr>
      </w:pPr>
      <w:proofErr w:type="gramStart"/>
      <w:r w:rsidRPr="003C5C10">
        <w:rPr>
          <w:rFonts w:ascii="Times New Roman" w:hAnsi="Times New Roman" w:cs="Times New Roman"/>
          <w:sz w:val="22"/>
          <w:szCs w:val="22"/>
        </w:rPr>
        <w:t>not</w:t>
      </w:r>
      <w:proofErr w:type="gramEnd"/>
      <w:r w:rsidRPr="003C5C10">
        <w:rPr>
          <w:rFonts w:ascii="Times New Roman" w:hAnsi="Times New Roman" w:cs="Times New Roman"/>
          <w:sz w:val="22"/>
          <w:szCs w:val="22"/>
        </w:rPr>
        <w:t xml:space="preserve"> repress its own inherent violence but rather exposes it in order to disarm tyrannical</w:t>
      </w:r>
    </w:p>
    <w:p w14:paraId="09CEA312" w14:textId="146E8338" w:rsidR="00185968" w:rsidRPr="003C5C10" w:rsidRDefault="00185968" w:rsidP="00185968">
      <w:pPr>
        <w:rPr>
          <w:b/>
          <w:sz w:val="22"/>
          <w:szCs w:val="22"/>
        </w:rPr>
      </w:pPr>
      <w:proofErr w:type="gramStart"/>
      <w:r w:rsidRPr="003C5C10">
        <w:rPr>
          <w:rFonts w:ascii="Times New Roman" w:hAnsi="Times New Roman" w:cs="Times New Roman"/>
          <w:sz w:val="22"/>
          <w:szCs w:val="22"/>
        </w:rPr>
        <w:t>power</w:t>
      </w:r>
      <w:proofErr w:type="gramEnd"/>
      <w:r w:rsidRPr="003C5C10">
        <w:rPr>
          <w:rFonts w:ascii="Times New Roman" w:hAnsi="Times New Roman" w:cs="Times New Roman"/>
          <w:sz w:val="22"/>
          <w:szCs w:val="22"/>
        </w:rPr>
        <w:t xml:space="preserve"> of perhaps its most effective weapon: the written word</w:t>
      </w:r>
    </w:p>
    <w:sectPr w:rsidR="00185968" w:rsidRPr="003C5C10" w:rsidSect="00AF0FF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Ä'F4øÔ⁄›">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463E9"/>
    <w:multiLevelType w:val="hybridMultilevel"/>
    <w:tmpl w:val="4404D796"/>
    <w:lvl w:ilvl="0" w:tplc="CB0C0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F3"/>
    <w:rsid w:val="00087CAB"/>
    <w:rsid w:val="00185968"/>
    <w:rsid w:val="00394034"/>
    <w:rsid w:val="003C5C10"/>
    <w:rsid w:val="004C153D"/>
    <w:rsid w:val="00593229"/>
    <w:rsid w:val="005A2F19"/>
    <w:rsid w:val="007D7B02"/>
    <w:rsid w:val="007E0314"/>
    <w:rsid w:val="00956348"/>
    <w:rsid w:val="00983C73"/>
    <w:rsid w:val="00A6031E"/>
    <w:rsid w:val="00AF0FF3"/>
    <w:rsid w:val="00B360D1"/>
    <w:rsid w:val="00C85052"/>
    <w:rsid w:val="00D031C6"/>
    <w:rsid w:val="00DC6402"/>
    <w:rsid w:val="00FE0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95CE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640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402"/>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DC6402"/>
    <w:rPr>
      <w:rFonts w:ascii="Times" w:hAnsi="Times"/>
      <w:b/>
      <w:bCs/>
      <w:sz w:val="36"/>
      <w:szCs w:val="36"/>
    </w:rPr>
  </w:style>
  <w:style w:type="character" w:customStyle="1" w:styleId="titleauthoretc">
    <w:name w:val="titleauthoretc"/>
    <w:basedOn w:val="DefaultParagraphFont"/>
    <w:rsid w:val="00DC6402"/>
  </w:style>
  <w:style w:type="character" w:styleId="Hyperlink">
    <w:name w:val="Hyperlink"/>
    <w:basedOn w:val="DefaultParagraphFont"/>
    <w:uiPriority w:val="99"/>
    <w:semiHidden/>
    <w:unhideWhenUsed/>
    <w:rsid w:val="00DC6402"/>
    <w:rPr>
      <w:color w:val="0000FF"/>
      <w:u w:val="single"/>
    </w:rPr>
  </w:style>
  <w:style w:type="character" w:styleId="Strong">
    <w:name w:val="Strong"/>
    <w:basedOn w:val="DefaultParagraphFont"/>
    <w:uiPriority w:val="22"/>
    <w:qFormat/>
    <w:rsid w:val="00DC6402"/>
    <w:rPr>
      <w:b/>
      <w:bCs/>
    </w:rPr>
  </w:style>
  <w:style w:type="paragraph" w:styleId="BalloonText">
    <w:name w:val="Balloon Text"/>
    <w:basedOn w:val="Normal"/>
    <w:link w:val="BalloonTextChar"/>
    <w:uiPriority w:val="99"/>
    <w:semiHidden/>
    <w:unhideWhenUsed/>
    <w:rsid w:val="00DC64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402"/>
    <w:rPr>
      <w:rFonts w:ascii="Lucida Grande" w:hAnsi="Lucida Grande" w:cs="Lucida Grande"/>
      <w:sz w:val="18"/>
      <w:szCs w:val="18"/>
    </w:rPr>
  </w:style>
  <w:style w:type="paragraph" w:styleId="ListParagraph">
    <w:name w:val="List Paragraph"/>
    <w:basedOn w:val="Normal"/>
    <w:uiPriority w:val="34"/>
    <w:qFormat/>
    <w:rsid w:val="00D031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640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402"/>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DC6402"/>
    <w:rPr>
      <w:rFonts w:ascii="Times" w:hAnsi="Times"/>
      <w:b/>
      <w:bCs/>
      <w:sz w:val="36"/>
      <w:szCs w:val="36"/>
    </w:rPr>
  </w:style>
  <w:style w:type="character" w:customStyle="1" w:styleId="titleauthoretc">
    <w:name w:val="titleauthoretc"/>
    <w:basedOn w:val="DefaultParagraphFont"/>
    <w:rsid w:val="00DC6402"/>
  </w:style>
  <w:style w:type="character" w:styleId="Hyperlink">
    <w:name w:val="Hyperlink"/>
    <w:basedOn w:val="DefaultParagraphFont"/>
    <w:uiPriority w:val="99"/>
    <w:semiHidden/>
    <w:unhideWhenUsed/>
    <w:rsid w:val="00DC6402"/>
    <w:rPr>
      <w:color w:val="0000FF"/>
      <w:u w:val="single"/>
    </w:rPr>
  </w:style>
  <w:style w:type="character" w:styleId="Strong">
    <w:name w:val="Strong"/>
    <w:basedOn w:val="DefaultParagraphFont"/>
    <w:uiPriority w:val="22"/>
    <w:qFormat/>
    <w:rsid w:val="00DC6402"/>
    <w:rPr>
      <w:b/>
      <w:bCs/>
    </w:rPr>
  </w:style>
  <w:style w:type="paragraph" w:styleId="BalloonText">
    <w:name w:val="Balloon Text"/>
    <w:basedOn w:val="Normal"/>
    <w:link w:val="BalloonTextChar"/>
    <w:uiPriority w:val="99"/>
    <w:semiHidden/>
    <w:unhideWhenUsed/>
    <w:rsid w:val="00DC64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402"/>
    <w:rPr>
      <w:rFonts w:ascii="Lucida Grande" w:hAnsi="Lucida Grande" w:cs="Lucida Grande"/>
      <w:sz w:val="18"/>
      <w:szCs w:val="18"/>
    </w:rPr>
  </w:style>
  <w:style w:type="paragraph" w:styleId="ListParagraph">
    <w:name w:val="List Paragraph"/>
    <w:basedOn w:val="Normal"/>
    <w:uiPriority w:val="34"/>
    <w:qFormat/>
    <w:rsid w:val="00D03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8590">
      <w:bodyDiv w:val="1"/>
      <w:marLeft w:val="0"/>
      <w:marRight w:val="0"/>
      <w:marTop w:val="0"/>
      <w:marBottom w:val="0"/>
      <w:divBdr>
        <w:top w:val="none" w:sz="0" w:space="0" w:color="auto"/>
        <w:left w:val="none" w:sz="0" w:space="0" w:color="auto"/>
        <w:bottom w:val="none" w:sz="0" w:space="0" w:color="auto"/>
        <w:right w:val="none" w:sz="0" w:space="0" w:color="auto"/>
      </w:divBdr>
    </w:div>
    <w:div w:id="1008287171">
      <w:bodyDiv w:val="1"/>
      <w:marLeft w:val="0"/>
      <w:marRight w:val="0"/>
      <w:marTop w:val="0"/>
      <w:marBottom w:val="0"/>
      <w:divBdr>
        <w:top w:val="none" w:sz="0" w:space="0" w:color="auto"/>
        <w:left w:val="none" w:sz="0" w:space="0" w:color="auto"/>
        <w:bottom w:val="none" w:sz="0" w:space="0" w:color="auto"/>
        <w:right w:val="none" w:sz="0" w:space="0" w:color="auto"/>
      </w:divBdr>
      <w:divsChild>
        <w:div w:id="1601645961">
          <w:marLeft w:val="0"/>
          <w:marRight w:val="0"/>
          <w:marTop w:val="0"/>
          <w:marBottom w:val="0"/>
          <w:divBdr>
            <w:top w:val="none" w:sz="0" w:space="0" w:color="auto"/>
            <w:left w:val="none" w:sz="0" w:space="0" w:color="auto"/>
            <w:bottom w:val="none" w:sz="0" w:space="0" w:color="auto"/>
            <w:right w:val="none" w:sz="0" w:space="0" w:color="auto"/>
          </w:divBdr>
        </w:div>
        <w:div w:id="1816682808">
          <w:marLeft w:val="0"/>
          <w:marRight w:val="0"/>
          <w:marTop w:val="0"/>
          <w:marBottom w:val="0"/>
          <w:divBdr>
            <w:top w:val="none" w:sz="0" w:space="0" w:color="auto"/>
            <w:left w:val="none" w:sz="0" w:space="0" w:color="auto"/>
            <w:bottom w:val="none" w:sz="0" w:space="0" w:color="auto"/>
            <w:right w:val="none" w:sz="0" w:space="0" w:color="auto"/>
          </w:divBdr>
        </w:div>
      </w:divsChild>
    </w:div>
    <w:div w:id="1503161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1730</Words>
  <Characters>8304</Characters>
  <Application>Microsoft Macintosh Word</Application>
  <DocSecurity>0</DocSecurity>
  <Lines>136</Lines>
  <Paragraphs>26</Paragraphs>
  <ScaleCrop>false</ScaleCrop>
  <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GROSSNICKLE</dc:creator>
  <cp:keywords/>
  <dc:description/>
  <cp:lastModifiedBy>STEPHANIE GROSSNICKLE</cp:lastModifiedBy>
  <cp:revision>18</cp:revision>
  <dcterms:created xsi:type="dcterms:W3CDTF">2014-04-08T19:25:00Z</dcterms:created>
  <dcterms:modified xsi:type="dcterms:W3CDTF">2014-11-18T13:37:00Z</dcterms:modified>
</cp:coreProperties>
</file>