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E8BCC" w14:textId="7BDF9962" w:rsidR="00284AA8" w:rsidRPr="00DD21AA" w:rsidRDefault="00284AA8">
      <w:pPr>
        <w:rPr>
          <w:rFonts w:ascii="Times New Roman" w:hAnsi="Times New Roman" w:cs="Times New Roman"/>
          <w:b/>
          <w:sz w:val="22"/>
          <w:szCs w:val="22"/>
        </w:rPr>
      </w:pPr>
      <w:r w:rsidRPr="00DD21AA">
        <w:rPr>
          <w:rFonts w:ascii="Times New Roman" w:hAnsi="Times New Roman" w:cs="Times New Roman"/>
          <w:b/>
          <w:i/>
          <w:sz w:val="22"/>
          <w:szCs w:val="22"/>
        </w:rPr>
        <w:t>Brief Wondrous Life</w:t>
      </w:r>
      <w:r w:rsidR="00916B45" w:rsidRPr="00DD21AA">
        <w:rPr>
          <w:rFonts w:ascii="Times New Roman" w:hAnsi="Times New Roman" w:cs="Times New Roman"/>
          <w:b/>
          <w:i/>
          <w:sz w:val="22"/>
          <w:szCs w:val="22"/>
        </w:rPr>
        <w:t xml:space="preserve"> of Oscar </w:t>
      </w:r>
      <w:proofErr w:type="spellStart"/>
      <w:r w:rsidR="00916B45" w:rsidRPr="00DD21AA">
        <w:rPr>
          <w:rFonts w:ascii="Times New Roman" w:hAnsi="Times New Roman" w:cs="Times New Roman"/>
          <w:b/>
          <w:i/>
          <w:sz w:val="22"/>
          <w:szCs w:val="22"/>
        </w:rPr>
        <w:t>Wao</w:t>
      </w:r>
      <w:proofErr w:type="spellEnd"/>
      <w:r w:rsidRPr="00DD21AA">
        <w:rPr>
          <w:rFonts w:ascii="Times New Roman" w:hAnsi="Times New Roman" w:cs="Times New Roman"/>
          <w:b/>
          <w:sz w:val="22"/>
          <w:szCs w:val="22"/>
        </w:rPr>
        <w:t xml:space="preserve"> Chapter 6: Land of the Lost, 1992-1995</w:t>
      </w:r>
    </w:p>
    <w:p w14:paraId="0DD5D90B" w14:textId="150EB95B" w:rsidR="00B360D1" w:rsidRPr="00DD21AA" w:rsidRDefault="00284AA8">
      <w:pPr>
        <w:rPr>
          <w:rFonts w:ascii="Times New Roman" w:hAnsi="Times New Roman" w:cs="Times New Roman"/>
          <w:b/>
          <w:sz w:val="22"/>
          <w:szCs w:val="22"/>
        </w:rPr>
      </w:pPr>
      <w:r w:rsidRPr="00DD21AA">
        <w:rPr>
          <w:rFonts w:ascii="Times New Roman" w:hAnsi="Times New Roman" w:cs="Times New Roman"/>
          <w:b/>
          <w:sz w:val="22"/>
          <w:szCs w:val="22"/>
        </w:rPr>
        <w:t>Answer the following</w:t>
      </w:r>
      <w:bookmarkStart w:id="0" w:name="_GoBack"/>
      <w:bookmarkEnd w:id="0"/>
      <w:r w:rsidRPr="00DD21AA">
        <w:rPr>
          <w:rFonts w:ascii="Times New Roman" w:hAnsi="Times New Roman" w:cs="Times New Roman"/>
          <w:b/>
          <w:sz w:val="22"/>
          <w:szCs w:val="22"/>
        </w:rPr>
        <w:t xml:space="preserve"> questions</w:t>
      </w:r>
      <w:r w:rsidR="00DD21AA" w:rsidRPr="00DD21AA">
        <w:rPr>
          <w:rFonts w:ascii="Times New Roman" w:hAnsi="Times New Roman" w:cs="Times New Roman"/>
          <w:b/>
          <w:sz w:val="22"/>
          <w:szCs w:val="22"/>
        </w:rPr>
        <w:t xml:space="preserve"> on your own paper.</w:t>
      </w:r>
    </w:p>
    <w:p w14:paraId="5FF43CDB" w14:textId="77777777" w:rsidR="00284AA8" w:rsidRPr="00DD21AA" w:rsidRDefault="00284AA8">
      <w:pPr>
        <w:rPr>
          <w:rFonts w:ascii="Times New Roman" w:hAnsi="Times New Roman" w:cs="Times New Roman"/>
          <w:sz w:val="22"/>
          <w:szCs w:val="22"/>
        </w:rPr>
      </w:pPr>
    </w:p>
    <w:p w14:paraId="1524D8C8" w14:textId="04D0532F" w:rsidR="00287C01" w:rsidRPr="00287C01" w:rsidRDefault="00916B45" w:rsidP="00287C01">
      <w:pPr>
        <w:pStyle w:val="ListParagraph"/>
        <w:numPr>
          <w:ilvl w:val="0"/>
          <w:numId w:val="1"/>
        </w:numPr>
        <w:rPr>
          <w:rFonts w:ascii="Times New Roman" w:hAnsi="Times New Roman" w:cs="Times New Roman"/>
          <w:sz w:val="22"/>
          <w:szCs w:val="22"/>
        </w:rPr>
      </w:pPr>
      <w:r w:rsidRPr="00DD21AA">
        <w:rPr>
          <w:rFonts w:ascii="Times New Roman" w:hAnsi="Times New Roman" w:cs="Times New Roman"/>
          <w:b/>
          <w:sz w:val="22"/>
          <w:szCs w:val="22"/>
        </w:rPr>
        <w:t>Reader Response Criticism:</w:t>
      </w:r>
      <w:r w:rsidRPr="00DD21AA">
        <w:rPr>
          <w:rFonts w:ascii="Times New Roman" w:hAnsi="Times New Roman" w:cs="Times New Roman"/>
          <w:sz w:val="22"/>
          <w:szCs w:val="22"/>
        </w:rPr>
        <w:t xml:space="preserve"> </w:t>
      </w:r>
      <w:r w:rsidR="00284AA8" w:rsidRPr="00DD21AA">
        <w:rPr>
          <w:rFonts w:ascii="Times New Roman" w:hAnsi="Times New Roman" w:cs="Times New Roman"/>
          <w:sz w:val="22"/>
          <w:szCs w:val="22"/>
        </w:rPr>
        <w:t xml:space="preserve">Describe some the </w:t>
      </w:r>
      <w:r w:rsidR="00284AA8" w:rsidRPr="00DD21AA">
        <w:rPr>
          <w:rFonts w:ascii="Times New Roman" w:hAnsi="Times New Roman" w:cs="Times New Roman"/>
          <w:b/>
          <w:sz w:val="22"/>
          <w:szCs w:val="22"/>
        </w:rPr>
        <w:t>feelings you had as a reader</w:t>
      </w:r>
      <w:r w:rsidR="00284AA8" w:rsidRPr="00DD21AA">
        <w:rPr>
          <w:rFonts w:ascii="Times New Roman" w:hAnsi="Times New Roman" w:cs="Times New Roman"/>
          <w:sz w:val="22"/>
          <w:szCs w:val="22"/>
        </w:rPr>
        <w:t xml:space="preserve"> as you read this chapter. How did you feel when you read about Oscar moving back home to Paterson after college? How about his decision to go to Santo Domingo? His relationship with </w:t>
      </w:r>
      <w:proofErr w:type="spellStart"/>
      <w:r w:rsidR="00284AA8" w:rsidRPr="00DD21AA">
        <w:rPr>
          <w:rFonts w:ascii="Times New Roman" w:hAnsi="Times New Roman" w:cs="Times New Roman"/>
          <w:sz w:val="22"/>
          <w:szCs w:val="22"/>
        </w:rPr>
        <w:t>Ybon</w:t>
      </w:r>
      <w:proofErr w:type="spellEnd"/>
      <w:r w:rsidR="00284AA8" w:rsidRPr="00DD21AA">
        <w:rPr>
          <w:rFonts w:ascii="Times New Roman" w:hAnsi="Times New Roman" w:cs="Times New Roman"/>
          <w:sz w:val="22"/>
          <w:szCs w:val="22"/>
        </w:rPr>
        <w:t xml:space="preserve">? What were some of the thoughts that were going through your head? Choose one part of the chapter to describe </w:t>
      </w:r>
      <w:r w:rsidR="00E20C44">
        <w:rPr>
          <w:rFonts w:ascii="Times New Roman" w:hAnsi="Times New Roman" w:cs="Times New Roman"/>
          <w:sz w:val="22"/>
          <w:szCs w:val="22"/>
        </w:rPr>
        <w:t xml:space="preserve">in </w:t>
      </w:r>
      <w:r w:rsidR="00284AA8" w:rsidRPr="00DD21AA">
        <w:rPr>
          <w:rFonts w:ascii="Times New Roman" w:hAnsi="Times New Roman" w:cs="Times New Roman"/>
          <w:sz w:val="22"/>
          <w:szCs w:val="22"/>
        </w:rPr>
        <w:t>your response. Why do you think you reacted this way?</w:t>
      </w:r>
      <w:r w:rsidRPr="00DD21AA">
        <w:rPr>
          <w:rFonts w:ascii="Times New Roman" w:hAnsi="Times New Roman" w:cs="Times New Roman"/>
          <w:sz w:val="22"/>
          <w:szCs w:val="22"/>
        </w:rPr>
        <w:t xml:space="preserve"> What might your response reveal about you?</w:t>
      </w:r>
    </w:p>
    <w:p w14:paraId="419D2CF9" w14:textId="77777777" w:rsidR="00287C01" w:rsidRPr="00287C01" w:rsidRDefault="00287C01" w:rsidP="00287C01">
      <w:pPr>
        <w:rPr>
          <w:rFonts w:ascii="Times New Roman" w:hAnsi="Times New Roman" w:cs="Times New Roman"/>
          <w:b/>
          <w:sz w:val="22"/>
          <w:szCs w:val="22"/>
        </w:rPr>
      </w:pPr>
    </w:p>
    <w:p w14:paraId="6D37D2E4" w14:textId="33BAB499" w:rsidR="00284AA8" w:rsidRPr="00DD21AA" w:rsidRDefault="00916B45" w:rsidP="00284AA8">
      <w:pPr>
        <w:pStyle w:val="ListParagraph"/>
        <w:numPr>
          <w:ilvl w:val="0"/>
          <w:numId w:val="1"/>
        </w:numPr>
        <w:rPr>
          <w:rFonts w:ascii="Times New Roman" w:hAnsi="Times New Roman" w:cs="Times New Roman"/>
          <w:sz w:val="22"/>
          <w:szCs w:val="22"/>
        </w:rPr>
      </w:pPr>
      <w:r w:rsidRPr="00DD21AA">
        <w:rPr>
          <w:rFonts w:ascii="Times New Roman" w:hAnsi="Times New Roman" w:cs="Times New Roman"/>
          <w:b/>
          <w:sz w:val="22"/>
          <w:szCs w:val="22"/>
        </w:rPr>
        <w:t>Close Reading</w:t>
      </w:r>
      <w:r w:rsidRPr="00DD21AA">
        <w:rPr>
          <w:rFonts w:ascii="Times New Roman" w:hAnsi="Times New Roman" w:cs="Times New Roman"/>
          <w:sz w:val="22"/>
          <w:szCs w:val="22"/>
        </w:rPr>
        <w:t xml:space="preserve">: </w:t>
      </w:r>
      <w:r w:rsidR="00284AA8" w:rsidRPr="00DD21AA">
        <w:rPr>
          <w:rFonts w:ascii="Times New Roman" w:hAnsi="Times New Roman" w:cs="Times New Roman"/>
          <w:sz w:val="22"/>
          <w:szCs w:val="22"/>
        </w:rPr>
        <w:t xml:space="preserve">Pick </w:t>
      </w:r>
      <w:r w:rsidR="00284AA8" w:rsidRPr="00DD21AA">
        <w:rPr>
          <w:rFonts w:ascii="Times New Roman" w:hAnsi="Times New Roman" w:cs="Times New Roman"/>
          <w:b/>
          <w:sz w:val="22"/>
          <w:szCs w:val="22"/>
          <w:u w:val="single"/>
        </w:rPr>
        <w:t>one</w:t>
      </w:r>
      <w:r w:rsidR="00284AA8" w:rsidRPr="00DD21AA">
        <w:rPr>
          <w:rFonts w:ascii="Times New Roman" w:hAnsi="Times New Roman" w:cs="Times New Roman"/>
          <w:sz w:val="22"/>
          <w:szCs w:val="22"/>
        </w:rPr>
        <w:t xml:space="preserve"> passage that you think is the most important in what we read for today. This might be the quote you chose for your reading log or it may be another part.</w:t>
      </w:r>
    </w:p>
    <w:p w14:paraId="11A27555" w14:textId="38475F78" w:rsidR="00284AA8" w:rsidRPr="00DD21AA" w:rsidRDefault="00284AA8" w:rsidP="00284AA8">
      <w:pPr>
        <w:pStyle w:val="ListParagraph"/>
        <w:numPr>
          <w:ilvl w:val="1"/>
          <w:numId w:val="1"/>
        </w:numPr>
        <w:rPr>
          <w:rFonts w:ascii="Times New Roman" w:hAnsi="Times New Roman" w:cs="Times New Roman"/>
          <w:sz w:val="22"/>
          <w:szCs w:val="22"/>
        </w:rPr>
      </w:pPr>
      <w:r w:rsidRPr="00DD21AA">
        <w:rPr>
          <w:rFonts w:ascii="Times New Roman" w:hAnsi="Times New Roman" w:cs="Times New Roman"/>
          <w:sz w:val="22"/>
          <w:szCs w:val="22"/>
        </w:rPr>
        <w:t xml:space="preserve">Identify the page numbers of the passage. If it’s a short quote, copy it. If it’s a long passage, </w:t>
      </w:r>
      <w:r w:rsidR="00A43684">
        <w:rPr>
          <w:rFonts w:ascii="Times New Roman" w:hAnsi="Times New Roman" w:cs="Times New Roman"/>
          <w:sz w:val="22"/>
          <w:szCs w:val="22"/>
        </w:rPr>
        <w:t>just identify where it is</w:t>
      </w:r>
      <w:r w:rsidRPr="00DD21AA">
        <w:rPr>
          <w:rFonts w:ascii="Times New Roman" w:hAnsi="Times New Roman" w:cs="Times New Roman"/>
          <w:sz w:val="22"/>
          <w:szCs w:val="22"/>
        </w:rPr>
        <w:t>.</w:t>
      </w:r>
    </w:p>
    <w:p w14:paraId="207C0523" w14:textId="77777777" w:rsidR="00284AA8" w:rsidRPr="00DD21AA" w:rsidRDefault="00284AA8" w:rsidP="00284AA8">
      <w:pPr>
        <w:pStyle w:val="ListParagraph"/>
        <w:numPr>
          <w:ilvl w:val="1"/>
          <w:numId w:val="1"/>
        </w:numPr>
        <w:rPr>
          <w:rFonts w:ascii="Times New Roman" w:hAnsi="Times New Roman" w:cs="Times New Roman"/>
          <w:sz w:val="22"/>
          <w:szCs w:val="22"/>
        </w:rPr>
      </w:pPr>
      <w:r w:rsidRPr="00DD21AA">
        <w:rPr>
          <w:rFonts w:ascii="Times New Roman" w:hAnsi="Times New Roman" w:cs="Times New Roman"/>
          <w:sz w:val="22"/>
          <w:szCs w:val="22"/>
        </w:rPr>
        <w:t>Describe the context for this passage. When is it happening in this chapter? What is it about?</w:t>
      </w:r>
    </w:p>
    <w:p w14:paraId="50DDDF96" w14:textId="77777777" w:rsidR="00284AA8" w:rsidRPr="00DD21AA" w:rsidRDefault="00284AA8" w:rsidP="00284AA8">
      <w:pPr>
        <w:pStyle w:val="ListParagraph"/>
        <w:numPr>
          <w:ilvl w:val="1"/>
          <w:numId w:val="1"/>
        </w:numPr>
        <w:rPr>
          <w:rFonts w:ascii="Times New Roman" w:hAnsi="Times New Roman" w:cs="Times New Roman"/>
          <w:sz w:val="22"/>
          <w:szCs w:val="22"/>
        </w:rPr>
      </w:pPr>
      <w:r w:rsidRPr="00DD21AA">
        <w:rPr>
          <w:rFonts w:ascii="Times New Roman" w:hAnsi="Times New Roman" w:cs="Times New Roman"/>
          <w:sz w:val="22"/>
          <w:szCs w:val="22"/>
        </w:rPr>
        <w:t>Explain why this is such an important passage. How does it connect to overall themes in the book or character development, etc.?</w:t>
      </w:r>
    </w:p>
    <w:p w14:paraId="6AD76F75" w14:textId="77777777" w:rsidR="00284AA8" w:rsidRPr="00DD21AA" w:rsidRDefault="00284AA8" w:rsidP="00284AA8">
      <w:pPr>
        <w:pStyle w:val="ListParagraph"/>
        <w:numPr>
          <w:ilvl w:val="1"/>
          <w:numId w:val="1"/>
        </w:numPr>
        <w:rPr>
          <w:rFonts w:ascii="Times New Roman" w:hAnsi="Times New Roman" w:cs="Times New Roman"/>
          <w:sz w:val="22"/>
          <w:szCs w:val="22"/>
        </w:rPr>
      </w:pPr>
      <w:r w:rsidRPr="00DD21AA">
        <w:rPr>
          <w:rFonts w:ascii="Times New Roman" w:hAnsi="Times New Roman" w:cs="Times New Roman"/>
          <w:sz w:val="22"/>
          <w:szCs w:val="22"/>
        </w:rPr>
        <w:t xml:space="preserve">Choose one critical theory to analyze this quote through. What specific concerns would a </w:t>
      </w:r>
      <w:proofErr w:type="gramStart"/>
      <w:r w:rsidRPr="00DD21AA">
        <w:rPr>
          <w:rFonts w:ascii="Times New Roman" w:hAnsi="Times New Roman" w:cs="Times New Roman"/>
          <w:sz w:val="22"/>
          <w:szCs w:val="22"/>
        </w:rPr>
        <w:t>theorist</w:t>
      </w:r>
      <w:proofErr w:type="gramEnd"/>
      <w:r w:rsidRPr="00DD21AA">
        <w:rPr>
          <w:rFonts w:ascii="Times New Roman" w:hAnsi="Times New Roman" w:cs="Times New Roman"/>
          <w:sz w:val="22"/>
          <w:szCs w:val="22"/>
        </w:rPr>
        <w:t xml:space="preserve"> working in that critical approach pay attention to when looking at the passage you chose?</w:t>
      </w:r>
    </w:p>
    <w:p w14:paraId="40A84B28" w14:textId="77777777" w:rsidR="00916B45" w:rsidRPr="00DD21AA" w:rsidRDefault="00916B45" w:rsidP="00916B45">
      <w:pPr>
        <w:pStyle w:val="ListParagraph"/>
        <w:ind w:left="1440"/>
        <w:rPr>
          <w:rFonts w:ascii="Times New Roman" w:hAnsi="Times New Roman" w:cs="Times New Roman"/>
          <w:sz w:val="22"/>
          <w:szCs w:val="22"/>
        </w:rPr>
      </w:pPr>
    </w:p>
    <w:p w14:paraId="65DBBFE8" w14:textId="1E4AB97D" w:rsidR="00284AA8" w:rsidRPr="00DD21AA" w:rsidRDefault="00916B45" w:rsidP="00284AA8">
      <w:pPr>
        <w:pStyle w:val="ListParagraph"/>
        <w:numPr>
          <w:ilvl w:val="0"/>
          <w:numId w:val="1"/>
        </w:numPr>
        <w:rPr>
          <w:rFonts w:ascii="Times New Roman" w:hAnsi="Times New Roman" w:cs="Times New Roman"/>
          <w:sz w:val="22"/>
          <w:szCs w:val="22"/>
        </w:rPr>
      </w:pPr>
      <w:r w:rsidRPr="00DD21AA">
        <w:rPr>
          <w:rFonts w:ascii="Times New Roman" w:hAnsi="Times New Roman" w:cs="Times New Roman"/>
          <w:b/>
          <w:sz w:val="22"/>
          <w:szCs w:val="22"/>
        </w:rPr>
        <w:t>Author’s technique</w:t>
      </w:r>
      <w:r w:rsidRPr="00DD21AA">
        <w:rPr>
          <w:rFonts w:ascii="Times New Roman" w:hAnsi="Times New Roman" w:cs="Times New Roman"/>
          <w:sz w:val="22"/>
          <w:szCs w:val="22"/>
        </w:rPr>
        <w:t xml:space="preserve"> (Syntax)</w:t>
      </w:r>
      <w:r w:rsidR="00284AA8" w:rsidRPr="00DD21AA">
        <w:rPr>
          <w:rFonts w:ascii="Times New Roman" w:hAnsi="Times New Roman" w:cs="Times New Roman"/>
          <w:sz w:val="22"/>
          <w:szCs w:val="22"/>
        </w:rPr>
        <w:t>: Look at pages 276-279. What do you notice about the writing style here? Particularly pay attention to the syntax (the way sentences are put together). Pay attention to w</w:t>
      </w:r>
      <w:r w:rsidRPr="00DD21AA">
        <w:rPr>
          <w:rFonts w:ascii="Times New Roman" w:hAnsi="Times New Roman" w:cs="Times New Roman"/>
          <w:sz w:val="22"/>
          <w:szCs w:val="22"/>
        </w:rPr>
        <w:t>hen a sentence begins and ends. Are the sentences cumulative or periodic</w:t>
      </w:r>
      <w:proofErr w:type="gramStart"/>
      <w:r w:rsidRPr="00DD21AA">
        <w:rPr>
          <w:rFonts w:ascii="Times New Roman" w:hAnsi="Times New Roman" w:cs="Times New Roman"/>
          <w:sz w:val="22"/>
          <w:szCs w:val="22"/>
        </w:rPr>
        <w:t>?*</w:t>
      </w:r>
      <w:proofErr w:type="gramEnd"/>
      <w:r w:rsidRPr="00DD21AA">
        <w:rPr>
          <w:rFonts w:ascii="Times New Roman" w:hAnsi="Times New Roman" w:cs="Times New Roman"/>
          <w:sz w:val="22"/>
          <w:szCs w:val="22"/>
        </w:rPr>
        <w:t xml:space="preserve"> </w:t>
      </w:r>
      <w:r w:rsidR="00284AA8" w:rsidRPr="00DD21AA">
        <w:rPr>
          <w:rFonts w:ascii="Times New Roman" w:hAnsi="Times New Roman" w:cs="Times New Roman"/>
          <w:sz w:val="22"/>
          <w:szCs w:val="22"/>
        </w:rPr>
        <w:t xml:space="preserve">Once </w:t>
      </w:r>
      <w:r w:rsidRPr="00DD21AA">
        <w:rPr>
          <w:rFonts w:ascii="Times New Roman" w:hAnsi="Times New Roman" w:cs="Times New Roman"/>
          <w:sz w:val="22"/>
          <w:szCs w:val="22"/>
        </w:rPr>
        <w:t>you identify what “interesting” thing Diaz is doing syntactically,</w:t>
      </w:r>
      <w:r w:rsidR="00284AA8" w:rsidRPr="00DD21AA">
        <w:rPr>
          <w:rFonts w:ascii="Times New Roman" w:hAnsi="Times New Roman" w:cs="Times New Roman"/>
          <w:sz w:val="22"/>
          <w:szCs w:val="22"/>
        </w:rPr>
        <w:t xml:space="preserve"> consider why </w:t>
      </w:r>
      <w:r w:rsidRPr="00DD21AA">
        <w:rPr>
          <w:rFonts w:ascii="Times New Roman" w:hAnsi="Times New Roman" w:cs="Times New Roman"/>
          <w:sz w:val="22"/>
          <w:szCs w:val="22"/>
        </w:rPr>
        <w:t>he</w:t>
      </w:r>
      <w:r w:rsidR="00284AA8" w:rsidRPr="00DD21AA">
        <w:rPr>
          <w:rFonts w:ascii="Times New Roman" w:hAnsi="Times New Roman" w:cs="Times New Roman"/>
          <w:sz w:val="22"/>
          <w:szCs w:val="22"/>
        </w:rPr>
        <w:t xml:space="preserve"> would write this way at this point in the novel? What is the effect on the reader?  </w:t>
      </w:r>
    </w:p>
    <w:p w14:paraId="679F1506" w14:textId="7275A2A3" w:rsidR="00916B45" w:rsidRPr="00DD21AA" w:rsidRDefault="00DD21AA" w:rsidP="00916B45">
      <w:pPr>
        <w:rPr>
          <w:rFonts w:ascii="Times New Roman" w:hAnsi="Times New Roman" w:cs="Times New Roman"/>
          <w:sz w:val="22"/>
          <w:szCs w:val="22"/>
        </w:rPr>
      </w:pPr>
      <w:r w:rsidRPr="00DD21AA">
        <w:rPr>
          <w:rFonts w:ascii="Times New Roman" w:hAnsi="Times New Roman" w:cs="Times New Roman"/>
          <w:sz w:val="22"/>
          <w:szCs w:val="22"/>
        </w:rPr>
        <w:t>-------------------------------------</w:t>
      </w:r>
    </w:p>
    <w:p w14:paraId="750AF475" w14:textId="25ED3716" w:rsidR="00916B45" w:rsidRPr="00DD21AA" w:rsidRDefault="00916B45" w:rsidP="00916B45">
      <w:pPr>
        <w:rPr>
          <w:rFonts w:ascii="Times New Roman" w:hAnsi="Times New Roman" w:cs="Times New Roman"/>
          <w:sz w:val="22"/>
          <w:szCs w:val="22"/>
        </w:rPr>
      </w:pPr>
      <w:r w:rsidRPr="00DD21AA">
        <w:rPr>
          <w:rFonts w:ascii="Times New Roman" w:hAnsi="Times New Roman" w:cs="Times New Roman"/>
          <w:sz w:val="22"/>
          <w:szCs w:val="22"/>
        </w:rPr>
        <w:t>*Some terms to help you</w:t>
      </w:r>
      <w:r w:rsidR="00DD21AA" w:rsidRPr="00DD21AA">
        <w:rPr>
          <w:rFonts w:ascii="Times New Roman" w:hAnsi="Times New Roman" w:cs="Times New Roman"/>
          <w:sz w:val="22"/>
          <w:szCs w:val="22"/>
        </w:rPr>
        <w:t xml:space="preserve"> with number 3</w:t>
      </w:r>
      <w:r w:rsidRPr="00DD21AA">
        <w:rPr>
          <w:rFonts w:ascii="Times New Roman" w:hAnsi="Times New Roman" w:cs="Times New Roman"/>
          <w:sz w:val="22"/>
          <w:szCs w:val="22"/>
        </w:rPr>
        <w:t xml:space="preserve">: </w:t>
      </w:r>
    </w:p>
    <w:p w14:paraId="44E89AF0" w14:textId="77777777" w:rsidR="006E6E28" w:rsidRDefault="006E6E28" w:rsidP="00916B45">
      <w:pPr>
        <w:rPr>
          <w:rFonts w:ascii="Times New Roman" w:hAnsi="Times New Roman" w:cs="Times New Roman"/>
          <w:sz w:val="22"/>
          <w:szCs w:val="22"/>
        </w:rPr>
      </w:pPr>
    </w:p>
    <w:p w14:paraId="34D0E30D" w14:textId="186701D0" w:rsidR="00916B45" w:rsidRPr="00DD21AA" w:rsidRDefault="00916B45" w:rsidP="00916B45">
      <w:pPr>
        <w:rPr>
          <w:rFonts w:ascii="Times New Roman" w:hAnsi="Times New Roman" w:cs="Times New Roman"/>
          <w:i/>
          <w:sz w:val="22"/>
          <w:szCs w:val="22"/>
        </w:rPr>
      </w:pPr>
      <w:r w:rsidRPr="00DD21AA">
        <w:rPr>
          <w:rFonts w:ascii="Times New Roman" w:hAnsi="Times New Roman" w:cs="Times New Roman"/>
          <w:sz w:val="22"/>
          <w:szCs w:val="22"/>
        </w:rPr>
        <w:t xml:space="preserve">A </w:t>
      </w:r>
      <w:r w:rsidRPr="00DD21AA">
        <w:rPr>
          <w:rFonts w:ascii="Times New Roman" w:hAnsi="Times New Roman" w:cs="Times New Roman"/>
          <w:b/>
          <w:sz w:val="22"/>
          <w:szCs w:val="22"/>
        </w:rPr>
        <w:t>cumulative sentence</w:t>
      </w:r>
      <w:r w:rsidRPr="00DD21AA">
        <w:rPr>
          <w:rFonts w:ascii="Times New Roman" w:hAnsi="Times New Roman" w:cs="Times New Roman"/>
          <w:sz w:val="22"/>
          <w:szCs w:val="22"/>
        </w:rPr>
        <w:t xml:space="preserve"> is one where the main clause comes at the</w:t>
      </w:r>
      <w:r w:rsidRPr="00DD21AA">
        <w:rPr>
          <w:rFonts w:ascii="Times New Roman" w:hAnsi="Times New Roman" w:cs="Times New Roman"/>
          <w:sz w:val="22"/>
          <w:szCs w:val="22"/>
          <w:u w:val="single"/>
        </w:rPr>
        <w:t xml:space="preserve"> beginning</w:t>
      </w:r>
      <w:r w:rsidRPr="00DD21AA">
        <w:rPr>
          <w:rFonts w:ascii="Times New Roman" w:hAnsi="Times New Roman" w:cs="Times New Roman"/>
          <w:sz w:val="22"/>
          <w:szCs w:val="22"/>
        </w:rPr>
        <w:t xml:space="preserve"> of the sentence, followed by subordinate clauses. Example</w:t>
      </w:r>
      <w:r w:rsidRPr="00DD21AA">
        <w:rPr>
          <w:rFonts w:ascii="Times New Roman" w:hAnsi="Times New Roman" w:cs="Times New Roman"/>
          <w:i/>
          <w:sz w:val="22"/>
          <w:szCs w:val="22"/>
        </w:rPr>
        <w:t>: I love to run, feeling the crisp air hit my face, the thud of my shoes on the pavement, the heft of my breaths in and out.</w:t>
      </w:r>
    </w:p>
    <w:p w14:paraId="2EDC778E" w14:textId="385DA715" w:rsidR="00916B45" w:rsidRPr="00DD21AA" w:rsidRDefault="00916B45" w:rsidP="00916B45">
      <w:pPr>
        <w:rPr>
          <w:rFonts w:ascii="Times New Roman" w:hAnsi="Times New Roman" w:cs="Times New Roman"/>
          <w:i/>
          <w:sz w:val="22"/>
          <w:szCs w:val="22"/>
        </w:rPr>
      </w:pPr>
      <w:r w:rsidRPr="00DD21AA">
        <w:rPr>
          <w:rFonts w:ascii="Times New Roman" w:hAnsi="Times New Roman" w:cs="Times New Roman"/>
          <w:sz w:val="22"/>
          <w:szCs w:val="22"/>
        </w:rPr>
        <w:t xml:space="preserve">A </w:t>
      </w:r>
      <w:r w:rsidRPr="00DD21AA">
        <w:rPr>
          <w:rFonts w:ascii="Times New Roman" w:hAnsi="Times New Roman" w:cs="Times New Roman"/>
          <w:b/>
          <w:sz w:val="22"/>
          <w:szCs w:val="22"/>
        </w:rPr>
        <w:t>periodic sentence</w:t>
      </w:r>
      <w:r w:rsidRPr="00DD21AA">
        <w:rPr>
          <w:rFonts w:ascii="Times New Roman" w:hAnsi="Times New Roman" w:cs="Times New Roman"/>
          <w:sz w:val="22"/>
          <w:szCs w:val="22"/>
        </w:rPr>
        <w:t xml:space="preserve"> is one where the main clause of the sentence </w:t>
      </w:r>
      <w:r w:rsidRPr="00DD21AA">
        <w:rPr>
          <w:rFonts w:ascii="Times New Roman" w:hAnsi="Times New Roman" w:cs="Times New Roman"/>
          <w:sz w:val="22"/>
          <w:szCs w:val="22"/>
          <w:u w:val="single"/>
        </w:rPr>
        <w:t xml:space="preserve">comes at the end </w:t>
      </w:r>
      <w:r w:rsidRPr="00DD21AA">
        <w:rPr>
          <w:rFonts w:ascii="Times New Roman" w:hAnsi="Times New Roman" w:cs="Times New Roman"/>
          <w:sz w:val="22"/>
          <w:szCs w:val="22"/>
        </w:rPr>
        <w:t>after a succession of subordinate clauses: Example</w:t>
      </w:r>
      <w:r w:rsidRPr="00DD21AA">
        <w:rPr>
          <w:rFonts w:ascii="Times New Roman" w:hAnsi="Times New Roman" w:cs="Times New Roman"/>
          <w:i/>
          <w:sz w:val="22"/>
          <w:szCs w:val="22"/>
        </w:rPr>
        <w:t>: Feeling the crisp air hit my face, the thud of my shoes on the pavement, the heft of my breaths in and out, I love to run.</w:t>
      </w:r>
    </w:p>
    <w:p w14:paraId="70E986D0" w14:textId="77777777" w:rsidR="00DD21AA" w:rsidRPr="00DD21AA" w:rsidRDefault="00DD21AA" w:rsidP="00916B45">
      <w:pPr>
        <w:rPr>
          <w:rFonts w:ascii="Times New Roman" w:hAnsi="Times New Roman" w:cs="Times New Roman"/>
          <w:i/>
          <w:sz w:val="22"/>
          <w:szCs w:val="22"/>
        </w:rPr>
      </w:pPr>
    </w:p>
    <w:p w14:paraId="49E5C097" w14:textId="57F7499B" w:rsidR="00DD21AA" w:rsidRPr="00DD21AA" w:rsidRDefault="00DD21AA" w:rsidP="00916B45">
      <w:pPr>
        <w:rPr>
          <w:rFonts w:ascii="Times New Roman" w:eastAsia="Times New Roman" w:hAnsi="Times New Roman" w:cs="Times New Roman"/>
          <w:i/>
          <w:sz w:val="20"/>
          <w:szCs w:val="20"/>
          <w:u w:val="single"/>
        </w:rPr>
      </w:pPr>
      <w:r w:rsidRPr="00DD21AA">
        <w:rPr>
          <w:rFonts w:ascii="Times New Roman" w:hAnsi="Times New Roman" w:cs="Times New Roman"/>
          <w:sz w:val="22"/>
          <w:szCs w:val="22"/>
        </w:rPr>
        <w:t xml:space="preserve">Famous example of a periodic sentence:  </w:t>
      </w:r>
      <w:r w:rsidRPr="00DD21AA">
        <w:rPr>
          <w:rFonts w:ascii="Times New Roman" w:eastAsia="Times New Roman" w:hAnsi="Times New Roman" w:cs="Times New Roman"/>
          <w:i/>
          <w:sz w:val="20"/>
          <w:szCs w:val="20"/>
        </w:rPr>
        <w:t xml:space="preserve">Perhaps it is easy for those who have never felt the stinging darts of segregation to say, "Wait." </w:t>
      </w:r>
      <w:r w:rsidRPr="00E75768">
        <w:rPr>
          <w:rFonts w:ascii="Times New Roman" w:eastAsia="Times New Roman" w:hAnsi="Times New Roman" w:cs="Times New Roman"/>
          <w:i/>
          <w:sz w:val="20"/>
          <w:szCs w:val="20"/>
        </w:rPr>
        <w:t>But when you have seen</w:t>
      </w:r>
      <w:r w:rsidRPr="00DD21AA">
        <w:rPr>
          <w:rFonts w:ascii="Times New Roman" w:eastAsia="Times New Roman" w:hAnsi="Times New Roman" w:cs="Times New Roman"/>
          <w:i/>
          <w:sz w:val="20"/>
          <w:szCs w:val="20"/>
        </w:rPr>
        <w:t xml:space="preserve">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rsidRPr="00DD21AA">
        <w:rPr>
          <w:rFonts w:ascii="Times New Roman" w:eastAsia="Times New Roman" w:hAnsi="Times New Roman" w:cs="Times New Roman"/>
          <w:i/>
          <w:sz w:val="20"/>
          <w:szCs w:val="20"/>
        </w:rPr>
        <w:t>Funtown</w:t>
      </w:r>
      <w:proofErr w:type="spellEnd"/>
      <w:r w:rsidRPr="00DD21AA">
        <w:rPr>
          <w:rFonts w:ascii="Times New Roman" w:eastAsia="Times New Roman" w:hAnsi="Times New Roman" w:cs="Times New Roman"/>
          <w:i/>
          <w:sz w:val="20"/>
          <w:szCs w:val="20"/>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rsidRPr="00DD21AA">
        <w:rPr>
          <w:rFonts w:ascii="Times New Roman" w:eastAsia="Times New Roman" w:hAnsi="Times New Roman" w:cs="Times New Roman"/>
          <w:i/>
          <w:sz w:val="20"/>
          <w:szCs w:val="20"/>
        </w:rPr>
        <w:t>nobodiness</w:t>
      </w:r>
      <w:proofErr w:type="spellEnd"/>
      <w:r w:rsidRPr="00DD21AA">
        <w:rPr>
          <w:rFonts w:ascii="Times New Roman" w:eastAsia="Times New Roman" w:hAnsi="Times New Roman" w:cs="Times New Roman"/>
          <w:i/>
          <w:sz w:val="20"/>
          <w:szCs w:val="20"/>
        </w:rPr>
        <w:t>"--</w:t>
      </w:r>
      <w:r w:rsidRPr="00DD21AA">
        <w:rPr>
          <w:rFonts w:ascii="Times New Roman" w:eastAsia="Times New Roman" w:hAnsi="Times New Roman" w:cs="Times New Roman"/>
          <w:i/>
          <w:sz w:val="20"/>
          <w:szCs w:val="20"/>
          <w:u w:val="single"/>
        </w:rPr>
        <w:t>then you will understand why we find it difficult to wait.</w:t>
      </w:r>
      <w:r>
        <w:rPr>
          <w:rFonts w:ascii="Times New Roman" w:eastAsia="Times New Roman" w:hAnsi="Times New Roman" w:cs="Times New Roman"/>
          <w:i/>
          <w:sz w:val="20"/>
          <w:szCs w:val="20"/>
          <w:u w:val="single"/>
        </w:rPr>
        <w:t xml:space="preserve"> </w:t>
      </w:r>
    </w:p>
    <w:p w14:paraId="42BD5298" w14:textId="2FB854EB" w:rsidR="00DD21AA" w:rsidRPr="00DD21AA" w:rsidRDefault="00DD21AA" w:rsidP="00916B45">
      <w:pPr>
        <w:rPr>
          <w:rFonts w:ascii="Times New Roman" w:hAnsi="Times New Roman" w:cs="Times New Roman"/>
          <w:i/>
          <w:sz w:val="20"/>
          <w:szCs w:val="20"/>
        </w:rPr>
      </w:pPr>
      <w:r>
        <w:rPr>
          <w:rFonts w:ascii="Times New Roman" w:eastAsia="Times New Roman" w:hAnsi="Times New Roman" w:cs="Times New Roman"/>
          <w:i/>
          <w:sz w:val="20"/>
          <w:szCs w:val="20"/>
        </w:rPr>
        <w:t>(Martin Luther King Jr. Letter from Birmingham Jail, April 16, 1963) – underline added to point</w:t>
      </w:r>
      <w:r w:rsidR="00E7576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out</w:t>
      </w:r>
      <w:r w:rsidR="00E75768">
        <w:rPr>
          <w:rFonts w:ascii="Times New Roman" w:eastAsia="Times New Roman" w:hAnsi="Times New Roman" w:cs="Times New Roman"/>
          <w:i/>
          <w:sz w:val="20"/>
          <w:szCs w:val="20"/>
        </w:rPr>
        <w:t xml:space="preserve"> his</w:t>
      </w:r>
      <w:r>
        <w:rPr>
          <w:rFonts w:ascii="Times New Roman" w:eastAsia="Times New Roman" w:hAnsi="Times New Roman" w:cs="Times New Roman"/>
          <w:i/>
          <w:sz w:val="20"/>
          <w:szCs w:val="20"/>
        </w:rPr>
        <w:t xml:space="preserve"> syntax!</w:t>
      </w:r>
    </w:p>
    <w:sectPr w:rsidR="00DD21AA" w:rsidRPr="00DD21AA" w:rsidSect="00DD21A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C5A"/>
    <w:multiLevelType w:val="hybridMultilevel"/>
    <w:tmpl w:val="E126049E"/>
    <w:lvl w:ilvl="0" w:tplc="C54452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54"/>
    <w:rsid w:val="00284AA8"/>
    <w:rsid w:val="00287C01"/>
    <w:rsid w:val="006E6E28"/>
    <w:rsid w:val="00916B45"/>
    <w:rsid w:val="00A43684"/>
    <w:rsid w:val="00A61254"/>
    <w:rsid w:val="00B360D1"/>
    <w:rsid w:val="00DD21AA"/>
    <w:rsid w:val="00E20C44"/>
    <w:rsid w:val="00E7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83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A8"/>
    <w:pPr>
      <w:ind w:left="720"/>
      <w:contextualSpacing/>
    </w:pPr>
  </w:style>
  <w:style w:type="character" w:styleId="Strong">
    <w:name w:val="Strong"/>
    <w:basedOn w:val="DefaultParagraphFont"/>
    <w:uiPriority w:val="22"/>
    <w:qFormat/>
    <w:rsid w:val="00916B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A8"/>
    <w:pPr>
      <w:ind w:left="720"/>
      <w:contextualSpacing/>
    </w:pPr>
  </w:style>
  <w:style w:type="character" w:styleId="Strong">
    <w:name w:val="Strong"/>
    <w:basedOn w:val="DefaultParagraphFont"/>
    <w:uiPriority w:val="22"/>
    <w:qFormat/>
    <w:rsid w:val="00916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657</Words>
  <Characters>3747</Characters>
  <Application>Microsoft Macintosh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GROSSNICKLE</dc:creator>
  <cp:keywords/>
  <dc:description/>
  <cp:lastModifiedBy>STEPHANIE GROSSNICKLE</cp:lastModifiedBy>
  <cp:revision>10</cp:revision>
  <dcterms:created xsi:type="dcterms:W3CDTF">2014-04-17T20:25:00Z</dcterms:created>
  <dcterms:modified xsi:type="dcterms:W3CDTF">2014-11-13T14:10:00Z</dcterms:modified>
</cp:coreProperties>
</file>