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C9FD" w14:textId="77777777" w:rsidR="00B360D1" w:rsidRPr="0024705B" w:rsidRDefault="0024705B">
      <w:pPr>
        <w:rPr>
          <w:sz w:val="22"/>
          <w:szCs w:val="22"/>
        </w:rPr>
      </w:pPr>
      <w:bookmarkStart w:id="0" w:name="_GoBack"/>
      <w:bookmarkEnd w:id="0"/>
      <w:r>
        <w:rPr>
          <w:b/>
          <w:sz w:val="22"/>
          <w:szCs w:val="22"/>
        </w:rPr>
        <w:t xml:space="preserve">Small Group </w:t>
      </w:r>
      <w:r w:rsidRPr="0024705B">
        <w:rPr>
          <w:b/>
          <w:sz w:val="22"/>
          <w:szCs w:val="22"/>
        </w:rPr>
        <w:t>Discussion</w:t>
      </w:r>
      <w:r>
        <w:rPr>
          <w:b/>
          <w:sz w:val="22"/>
          <w:szCs w:val="22"/>
        </w:rPr>
        <w:t xml:space="preserve"> </w:t>
      </w:r>
      <w:r w:rsidRPr="0024705B">
        <w:rPr>
          <w:sz w:val="22"/>
          <w:szCs w:val="22"/>
        </w:rPr>
        <w:t xml:space="preserve">– </w:t>
      </w:r>
      <w:r w:rsidRPr="0024705B">
        <w:rPr>
          <w:i/>
          <w:sz w:val="22"/>
          <w:szCs w:val="22"/>
        </w:rPr>
        <w:t xml:space="preserve">Brief Wondrous Life of Oscar </w:t>
      </w:r>
      <w:proofErr w:type="spellStart"/>
      <w:r w:rsidRPr="0024705B">
        <w:rPr>
          <w:i/>
          <w:sz w:val="22"/>
          <w:szCs w:val="22"/>
        </w:rPr>
        <w:t>Wao</w:t>
      </w:r>
      <w:proofErr w:type="spellEnd"/>
      <w:r w:rsidRPr="0024705B">
        <w:rPr>
          <w:sz w:val="22"/>
          <w:szCs w:val="22"/>
        </w:rPr>
        <w:t xml:space="preserve"> Chapter 3</w:t>
      </w:r>
    </w:p>
    <w:p w14:paraId="7EDEBB42" w14:textId="77777777" w:rsidR="0024705B" w:rsidRPr="0024705B" w:rsidRDefault="0024705B">
      <w:pPr>
        <w:rPr>
          <w:sz w:val="22"/>
          <w:szCs w:val="22"/>
        </w:rPr>
      </w:pPr>
    </w:p>
    <w:p w14:paraId="41C2D6B3" w14:textId="77777777" w:rsidR="0024705B" w:rsidRDefault="0024705B">
      <w:pPr>
        <w:rPr>
          <w:sz w:val="22"/>
          <w:szCs w:val="22"/>
        </w:rPr>
      </w:pPr>
      <w:r w:rsidRPr="0024705B">
        <w:rPr>
          <w:sz w:val="22"/>
          <w:szCs w:val="22"/>
        </w:rPr>
        <w:t xml:space="preserve">Your discussion today will focus on the character of </w:t>
      </w:r>
      <w:proofErr w:type="spellStart"/>
      <w:r w:rsidRPr="0024705B">
        <w:rPr>
          <w:sz w:val="22"/>
          <w:szCs w:val="22"/>
        </w:rPr>
        <w:t>Beli</w:t>
      </w:r>
      <w:proofErr w:type="spellEnd"/>
      <w:r w:rsidRPr="0024705B">
        <w:rPr>
          <w:sz w:val="22"/>
          <w:szCs w:val="22"/>
        </w:rPr>
        <w:t xml:space="preserve"> and how Diaz develops her through the backstory revealed in Chapter 3.</w:t>
      </w:r>
    </w:p>
    <w:p w14:paraId="6AB37774" w14:textId="77777777" w:rsidR="0024705B" w:rsidRDefault="0024705B">
      <w:pPr>
        <w:rPr>
          <w:sz w:val="22"/>
          <w:szCs w:val="22"/>
        </w:rPr>
      </w:pPr>
    </w:p>
    <w:p w14:paraId="01FA8299" w14:textId="77777777" w:rsidR="0024705B" w:rsidRPr="0024705B" w:rsidRDefault="0024705B">
      <w:pPr>
        <w:rPr>
          <w:sz w:val="22"/>
          <w:szCs w:val="22"/>
        </w:rPr>
      </w:pPr>
      <w:r>
        <w:rPr>
          <w:sz w:val="22"/>
          <w:szCs w:val="22"/>
        </w:rPr>
        <w:t>*For questions 3 &amp; 4 jot down your responses on the back of this sheet.</w:t>
      </w:r>
    </w:p>
    <w:p w14:paraId="0270D8D0" w14:textId="77777777" w:rsidR="0024705B" w:rsidRPr="0024705B" w:rsidRDefault="0024705B">
      <w:pPr>
        <w:rPr>
          <w:sz w:val="22"/>
          <w:szCs w:val="22"/>
        </w:rPr>
      </w:pPr>
    </w:p>
    <w:p w14:paraId="3E3A6401" w14:textId="77777777" w:rsidR="0024705B" w:rsidRPr="0024705B" w:rsidRDefault="0024705B" w:rsidP="0024705B">
      <w:pPr>
        <w:pStyle w:val="ListParagraph"/>
        <w:numPr>
          <w:ilvl w:val="0"/>
          <w:numId w:val="1"/>
        </w:numPr>
        <w:rPr>
          <w:sz w:val="22"/>
          <w:szCs w:val="22"/>
        </w:rPr>
      </w:pPr>
      <w:r w:rsidRPr="0024705B">
        <w:rPr>
          <w:sz w:val="22"/>
          <w:szCs w:val="22"/>
        </w:rPr>
        <w:t xml:space="preserve">Briefly share with the group your </w:t>
      </w:r>
      <w:r w:rsidRPr="0024705B">
        <w:rPr>
          <w:b/>
          <w:sz w:val="22"/>
          <w:szCs w:val="22"/>
        </w:rPr>
        <w:t>important quote</w:t>
      </w:r>
      <w:r w:rsidRPr="0024705B">
        <w:rPr>
          <w:sz w:val="22"/>
          <w:szCs w:val="22"/>
        </w:rPr>
        <w:t xml:space="preserve"> and why it is important. Why did it stick out to you?</w:t>
      </w:r>
    </w:p>
    <w:p w14:paraId="611B4CEE" w14:textId="77777777" w:rsidR="0024705B" w:rsidRPr="0024705B" w:rsidRDefault="0024705B" w:rsidP="0024705B">
      <w:pPr>
        <w:pStyle w:val="ListParagraph"/>
        <w:numPr>
          <w:ilvl w:val="0"/>
          <w:numId w:val="1"/>
        </w:numPr>
        <w:rPr>
          <w:sz w:val="22"/>
          <w:szCs w:val="22"/>
        </w:rPr>
      </w:pPr>
      <w:r w:rsidRPr="0024705B">
        <w:rPr>
          <w:sz w:val="22"/>
          <w:szCs w:val="22"/>
        </w:rPr>
        <w:t>Briefly share the</w:t>
      </w:r>
      <w:r w:rsidRPr="0024705B">
        <w:rPr>
          <w:b/>
          <w:sz w:val="22"/>
          <w:szCs w:val="22"/>
        </w:rPr>
        <w:t xml:space="preserve"> allusion</w:t>
      </w:r>
      <w:r w:rsidRPr="0024705B">
        <w:rPr>
          <w:sz w:val="22"/>
          <w:szCs w:val="22"/>
        </w:rPr>
        <w:t xml:space="preserve"> you chose to write about. W</w:t>
      </w:r>
      <w:r>
        <w:rPr>
          <w:sz w:val="22"/>
          <w:szCs w:val="22"/>
        </w:rPr>
        <w:t xml:space="preserve">hy is this allusion </w:t>
      </w:r>
      <w:proofErr w:type="gramStart"/>
      <w:r>
        <w:rPr>
          <w:sz w:val="22"/>
          <w:szCs w:val="22"/>
        </w:rPr>
        <w:t>significant.</w:t>
      </w:r>
      <w:proofErr w:type="gramEnd"/>
    </w:p>
    <w:p w14:paraId="6F631F19" w14:textId="77777777" w:rsidR="0024705B" w:rsidRPr="0024705B" w:rsidRDefault="0024705B" w:rsidP="0024705B">
      <w:pPr>
        <w:pStyle w:val="ListParagraph"/>
        <w:numPr>
          <w:ilvl w:val="0"/>
          <w:numId w:val="1"/>
        </w:numPr>
        <w:rPr>
          <w:sz w:val="22"/>
          <w:szCs w:val="22"/>
        </w:rPr>
      </w:pPr>
      <w:r w:rsidRPr="0024705B">
        <w:rPr>
          <w:sz w:val="22"/>
          <w:szCs w:val="22"/>
        </w:rPr>
        <w:t xml:space="preserve">Discuss the </w:t>
      </w:r>
      <w:r w:rsidRPr="0024705B">
        <w:rPr>
          <w:b/>
          <w:sz w:val="22"/>
          <w:szCs w:val="22"/>
        </w:rPr>
        <w:t xml:space="preserve">allusion </w:t>
      </w:r>
      <w:r w:rsidRPr="0024705B">
        <w:rPr>
          <w:sz w:val="22"/>
          <w:szCs w:val="22"/>
        </w:rPr>
        <w:t xml:space="preserve">on p. 94 to the “One Ring.” First use your group members or other resources to help you figure out what this is an allusion to. Then, discuss the significance of this allusion. How does </w:t>
      </w:r>
      <w:proofErr w:type="spellStart"/>
      <w:r w:rsidRPr="0024705B">
        <w:rPr>
          <w:sz w:val="22"/>
          <w:szCs w:val="22"/>
        </w:rPr>
        <w:t>Beli’s</w:t>
      </w:r>
      <w:proofErr w:type="spellEnd"/>
      <w:r w:rsidRPr="0024705B">
        <w:rPr>
          <w:sz w:val="22"/>
          <w:szCs w:val="22"/>
        </w:rPr>
        <w:t xml:space="preserve"> sexuality play out as her “one ring” throughout the rest of this chapter? (Consider how her sexual “power” is complex here)</w:t>
      </w:r>
      <w:r>
        <w:rPr>
          <w:sz w:val="22"/>
          <w:szCs w:val="22"/>
        </w:rPr>
        <w:t>. Give examples.</w:t>
      </w:r>
    </w:p>
    <w:p w14:paraId="48ACFDB7" w14:textId="77777777" w:rsidR="0024705B" w:rsidRDefault="0024705B" w:rsidP="0024705B">
      <w:pPr>
        <w:pStyle w:val="ListParagraph"/>
        <w:numPr>
          <w:ilvl w:val="0"/>
          <w:numId w:val="1"/>
        </w:numPr>
        <w:rPr>
          <w:sz w:val="22"/>
          <w:szCs w:val="22"/>
        </w:rPr>
      </w:pPr>
      <w:r w:rsidRPr="0024705B">
        <w:rPr>
          <w:sz w:val="22"/>
          <w:szCs w:val="22"/>
        </w:rPr>
        <w:t>As a group, choose</w:t>
      </w:r>
      <w:r w:rsidRPr="0024705B">
        <w:rPr>
          <w:sz w:val="22"/>
          <w:szCs w:val="22"/>
          <w:u w:val="single"/>
        </w:rPr>
        <w:t xml:space="preserve"> </w:t>
      </w:r>
      <w:r w:rsidRPr="0024705B">
        <w:rPr>
          <w:b/>
          <w:sz w:val="22"/>
          <w:szCs w:val="22"/>
          <w:u w:val="single"/>
        </w:rPr>
        <w:t>two</w:t>
      </w:r>
      <w:r w:rsidRPr="0024705B">
        <w:rPr>
          <w:b/>
          <w:sz w:val="22"/>
          <w:szCs w:val="22"/>
        </w:rPr>
        <w:t xml:space="preserve"> critical theories/approaches</w:t>
      </w:r>
      <w:r w:rsidRPr="0024705B">
        <w:rPr>
          <w:sz w:val="22"/>
          <w:szCs w:val="22"/>
        </w:rPr>
        <w:t xml:space="preserve"> that you feel lend themselves to analyzing this chapter. Then discuss the chapter using each chosen critical l</w:t>
      </w:r>
      <w:r>
        <w:rPr>
          <w:sz w:val="22"/>
          <w:szCs w:val="22"/>
        </w:rPr>
        <w:t>ens. What details would you notice</w:t>
      </w:r>
      <w:r w:rsidRPr="0024705B">
        <w:rPr>
          <w:sz w:val="22"/>
          <w:szCs w:val="22"/>
        </w:rPr>
        <w:t xml:space="preserve"> when using that lens? What claims might you make about the text</w:t>
      </w:r>
      <w:r>
        <w:rPr>
          <w:sz w:val="22"/>
          <w:szCs w:val="22"/>
        </w:rPr>
        <w:t xml:space="preserve"> if reading through this lens</w:t>
      </w:r>
      <w:r w:rsidRPr="0024705B">
        <w:rPr>
          <w:sz w:val="22"/>
          <w:szCs w:val="22"/>
        </w:rPr>
        <w:t xml:space="preserve">? </w:t>
      </w:r>
    </w:p>
    <w:p w14:paraId="2F8E243B" w14:textId="77777777" w:rsidR="0024705B" w:rsidRDefault="0024705B" w:rsidP="0024705B">
      <w:pPr>
        <w:rPr>
          <w:sz w:val="22"/>
          <w:szCs w:val="22"/>
        </w:rPr>
      </w:pPr>
    </w:p>
    <w:p w14:paraId="7B10C199" w14:textId="77777777" w:rsidR="0024705B" w:rsidRDefault="0024705B" w:rsidP="0024705B">
      <w:pPr>
        <w:rPr>
          <w:sz w:val="22"/>
          <w:szCs w:val="22"/>
        </w:rPr>
      </w:pPr>
    </w:p>
    <w:p w14:paraId="4CE00670" w14:textId="77777777" w:rsidR="0024705B" w:rsidRDefault="0024705B" w:rsidP="0024705B">
      <w:pPr>
        <w:rPr>
          <w:sz w:val="22"/>
          <w:szCs w:val="22"/>
        </w:rPr>
      </w:pPr>
    </w:p>
    <w:p w14:paraId="4963DA44" w14:textId="77777777" w:rsidR="0024705B" w:rsidRDefault="0024705B" w:rsidP="0024705B">
      <w:pPr>
        <w:rPr>
          <w:sz w:val="22"/>
          <w:szCs w:val="22"/>
        </w:rPr>
      </w:pPr>
    </w:p>
    <w:p w14:paraId="16B94BE8" w14:textId="77777777" w:rsidR="0024705B" w:rsidRDefault="0024705B" w:rsidP="0024705B">
      <w:pPr>
        <w:rPr>
          <w:sz w:val="22"/>
          <w:szCs w:val="22"/>
        </w:rPr>
      </w:pPr>
    </w:p>
    <w:p w14:paraId="5DA1B7A8" w14:textId="77777777" w:rsidR="0024705B" w:rsidRDefault="0024705B" w:rsidP="0024705B">
      <w:pPr>
        <w:rPr>
          <w:sz w:val="22"/>
          <w:szCs w:val="22"/>
        </w:rPr>
      </w:pPr>
    </w:p>
    <w:p w14:paraId="200F8099" w14:textId="77777777" w:rsidR="0024705B" w:rsidRPr="0024705B" w:rsidRDefault="0024705B" w:rsidP="0024705B">
      <w:pPr>
        <w:rPr>
          <w:sz w:val="22"/>
          <w:szCs w:val="22"/>
        </w:rPr>
      </w:pPr>
      <w:r>
        <w:rPr>
          <w:b/>
          <w:sz w:val="22"/>
          <w:szCs w:val="22"/>
        </w:rPr>
        <w:t xml:space="preserve">Small Group </w:t>
      </w:r>
      <w:r w:rsidRPr="0024705B">
        <w:rPr>
          <w:b/>
          <w:sz w:val="22"/>
          <w:szCs w:val="22"/>
        </w:rPr>
        <w:t>Discussion</w:t>
      </w:r>
      <w:r>
        <w:rPr>
          <w:b/>
          <w:sz w:val="22"/>
          <w:szCs w:val="22"/>
        </w:rPr>
        <w:t xml:space="preserve"> </w:t>
      </w:r>
      <w:r w:rsidRPr="0024705B">
        <w:rPr>
          <w:sz w:val="22"/>
          <w:szCs w:val="22"/>
        </w:rPr>
        <w:t xml:space="preserve">– </w:t>
      </w:r>
      <w:r w:rsidRPr="0024705B">
        <w:rPr>
          <w:i/>
          <w:sz w:val="22"/>
          <w:szCs w:val="22"/>
        </w:rPr>
        <w:t xml:space="preserve">Brief Wondrous Life of Oscar </w:t>
      </w:r>
      <w:proofErr w:type="spellStart"/>
      <w:r w:rsidRPr="0024705B">
        <w:rPr>
          <w:i/>
          <w:sz w:val="22"/>
          <w:szCs w:val="22"/>
        </w:rPr>
        <w:t>Wao</w:t>
      </w:r>
      <w:proofErr w:type="spellEnd"/>
      <w:r w:rsidRPr="0024705B">
        <w:rPr>
          <w:sz w:val="22"/>
          <w:szCs w:val="22"/>
        </w:rPr>
        <w:t xml:space="preserve"> Chapter 3</w:t>
      </w:r>
    </w:p>
    <w:p w14:paraId="0DC53BE3" w14:textId="77777777" w:rsidR="0024705B" w:rsidRPr="0024705B" w:rsidRDefault="0024705B" w:rsidP="0024705B">
      <w:pPr>
        <w:rPr>
          <w:sz w:val="22"/>
          <w:szCs w:val="22"/>
        </w:rPr>
      </w:pPr>
    </w:p>
    <w:p w14:paraId="62971FD2" w14:textId="77777777" w:rsidR="0024705B" w:rsidRDefault="0024705B" w:rsidP="0024705B">
      <w:pPr>
        <w:rPr>
          <w:sz w:val="22"/>
          <w:szCs w:val="22"/>
        </w:rPr>
      </w:pPr>
      <w:r w:rsidRPr="0024705B">
        <w:rPr>
          <w:sz w:val="22"/>
          <w:szCs w:val="22"/>
        </w:rPr>
        <w:t xml:space="preserve">Your discussion today will focus on the character of </w:t>
      </w:r>
      <w:proofErr w:type="spellStart"/>
      <w:r w:rsidRPr="0024705B">
        <w:rPr>
          <w:sz w:val="22"/>
          <w:szCs w:val="22"/>
        </w:rPr>
        <w:t>Beli</w:t>
      </w:r>
      <w:proofErr w:type="spellEnd"/>
      <w:r w:rsidRPr="0024705B">
        <w:rPr>
          <w:sz w:val="22"/>
          <w:szCs w:val="22"/>
        </w:rPr>
        <w:t xml:space="preserve"> and how Diaz develops her through the backstory revealed in Chapter 3.</w:t>
      </w:r>
    </w:p>
    <w:p w14:paraId="5AACA982" w14:textId="77777777" w:rsidR="0024705B" w:rsidRDefault="0024705B" w:rsidP="0024705B">
      <w:pPr>
        <w:rPr>
          <w:sz w:val="22"/>
          <w:szCs w:val="22"/>
        </w:rPr>
      </w:pPr>
    </w:p>
    <w:p w14:paraId="2CEFC17C" w14:textId="77777777" w:rsidR="0024705B" w:rsidRPr="0024705B" w:rsidRDefault="0024705B" w:rsidP="0024705B">
      <w:pPr>
        <w:rPr>
          <w:sz w:val="22"/>
          <w:szCs w:val="22"/>
        </w:rPr>
      </w:pPr>
      <w:r>
        <w:rPr>
          <w:sz w:val="22"/>
          <w:szCs w:val="22"/>
        </w:rPr>
        <w:t>*For questions 3 &amp; 4 jot down your responses on the back of this sheet.</w:t>
      </w:r>
    </w:p>
    <w:p w14:paraId="04DE830C" w14:textId="77777777" w:rsidR="0024705B" w:rsidRPr="0024705B" w:rsidRDefault="0024705B" w:rsidP="0024705B">
      <w:pPr>
        <w:rPr>
          <w:sz w:val="22"/>
          <w:szCs w:val="22"/>
        </w:rPr>
      </w:pPr>
    </w:p>
    <w:p w14:paraId="67562465" w14:textId="77777777" w:rsidR="0024705B" w:rsidRPr="0024705B" w:rsidRDefault="0024705B" w:rsidP="0024705B">
      <w:pPr>
        <w:pStyle w:val="ListParagraph"/>
        <w:numPr>
          <w:ilvl w:val="0"/>
          <w:numId w:val="2"/>
        </w:numPr>
        <w:rPr>
          <w:sz w:val="22"/>
          <w:szCs w:val="22"/>
        </w:rPr>
      </w:pPr>
      <w:r w:rsidRPr="0024705B">
        <w:rPr>
          <w:sz w:val="22"/>
          <w:szCs w:val="22"/>
        </w:rPr>
        <w:t xml:space="preserve">Briefly share with the group your </w:t>
      </w:r>
      <w:r w:rsidRPr="0024705B">
        <w:rPr>
          <w:b/>
          <w:sz w:val="22"/>
          <w:szCs w:val="22"/>
        </w:rPr>
        <w:t>important quote</w:t>
      </w:r>
      <w:r w:rsidRPr="0024705B">
        <w:rPr>
          <w:sz w:val="22"/>
          <w:szCs w:val="22"/>
        </w:rPr>
        <w:t xml:space="preserve"> and why it is important. Why did it stick out to you?</w:t>
      </w:r>
    </w:p>
    <w:p w14:paraId="6EBF2A01" w14:textId="77777777" w:rsidR="0024705B" w:rsidRPr="0024705B" w:rsidRDefault="0024705B" w:rsidP="0024705B">
      <w:pPr>
        <w:pStyle w:val="ListParagraph"/>
        <w:numPr>
          <w:ilvl w:val="0"/>
          <w:numId w:val="2"/>
        </w:numPr>
        <w:rPr>
          <w:sz w:val="22"/>
          <w:szCs w:val="22"/>
        </w:rPr>
      </w:pPr>
      <w:r w:rsidRPr="0024705B">
        <w:rPr>
          <w:sz w:val="22"/>
          <w:szCs w:val="22"/>
        </w:rPr>
        <w:t>Briefly share the</w:t>
      </w:r>
      <w:r w:rsidRPr="0024705B">
        <w:rPr>
          <w:b/>
          <w:sz w:val="22"/>
          <w:szCs w:val="22"/>
        </w:rPr>
        <w:t xml:space="preserve"> allusion</w:t>
      </w:r>
      <w:r w:rsidRPr="0024705B">
        <w:rPr>
          <w:sz w:val="22"/>
          <w:szCs w:val="22"/>
        </w:rPr>
        <w:t xml:space="preserve"> you chose to write about. W</w:t>
      </w:r>
      <w:r>
        <w:rPr>
          <w:sz w:val="22"/>
          <w:szCs w:val="22"/>
        </w:rPr>
        <w:t xml:space="preserve">hy is this allusion </w:t>
      </w:r>
      <w:proofErr w:type="gramStart"/>
      <w:r>
        <w:rPr>
          <w:sz w:val="22"/>
          <w:szCs w:val="22"/>
        </w:rPr>
        <w:t>significant.</w:t>
      </w:r>
      <w:proofErr w:type="gramEnd"/>
    </w:p>
    <w:p w14:paraId="36BB571C" w14:textId="77777777" w:rsidR="0024705B" w:rsidRPr="0024705B" w:rsidRDefault="0024705B" w:rsidP="0024705B">
      <w:pPr>
        <w:pStyle w:val="ListParagraph"/>
        <w:numPr>
          <w:ilvl w:val="0"/>
          <w:numId w:val="2"/>
        </w:numPr>
        <w:rPr>
          <w:sz w:val="22"/>
          <w:szCs w:val="22"/>
        </w:rPr>
      </w:pPr>
      <w:r w:rsidRPr="0024705B">
        <w:rPr>
          <w:sz w:val="22"/>
          <w:szCs w:val="22"/>
        </w:rPr>
        <w:t xml:space="preserve">Discuss the </w:t>
      </w:r>
      <w:r w:rsidRPr="0024705B">
        <w:rPr>
          <w:b/>
          <w:sz w:val="22"/>
          <w:szCs w:val="22"/>
        </w:rPr>
        <w:t xml:space="preserve">allusion </w:t>
      </w:r>
      <w:r w:rsidRPr="0024705B">
        <w:rPr>
          <w:sz w:val="22"/>
          <w:szCs w:val="22"/>
        </w:rPr>
        <w:t xml:space="preserve">on p. 94 to the “One Ring.” First use your group members or other resources to help you figure out what this is an allusion to. Then, discuss the significance of this allusion. How does </w:t>
      </w:r>
      <w:proofErr w:type="spellStart"/>
      <w:r w:rsidRPr="0024705B">
        <w:rPr>
          <w:sz w:val="22"/>
          <w:szCs w:val="22"/>
        </w:rPr>
        <w:t>Beli’s</w:t>
      </w:r>
      <w:proofErr w:type="spellEnd"/>
      <w:r w:rsidRPr="0024705B">
        <w:rPr>
          <w:sz w:val="22"/>
          <w:szCs w:val="22"/>
        </w:rPr>
        <w:t xml:space="preserve"> sexuality play out as her “one ring” throughout the rest of this chapter? (Consider how her sexual “power” is complex here)</w:t>
      </w:r>
      <w:r>
        <w:rPr>
          <w:sz w:val="22"/>
          <w:szCs w:val="22"/>
        </w:rPr>
        <w:t>. Give examples.</w:t>
      </w:r>
    </w:p>
    <w:p w14:paraId="4C0992A1" w14:textId="77777777" w:rsidR="0024705B" w:rsidRPr="0024705B" w:rsidRDefault="0024705B" w:rsidP="0024705B">
      <w:pPr>
        <w:pStyle w:val="ListParagraph"/>
        <w:numPr>
          <w:ilvl w:val="0"/>
          <w:numId w:val="2"/>
        </w:numPr>
        <w:rPr>
          <w:sz w:val="22"/>
          <w:szCs w:val="22"/>
        </w:rPr>
      </w:pPr>
      <w:r w:rsidRPr="0024705B">
        <w:rPr>
          <w:sz w:val="22"/>
          <w:szCs w:val="22"/>
        </w:rPr>
        <w:t>As a group, choose</w:t>
      </w:r>
      <w:r w:rsidRPr="0024705B">
        <w:rPr>
          <w:sz w:val="22"/>
          <w:szCs w:val="22"/>
          <w:u w:val="single"/>
        </w:rPr>
        <w:t xml:space="preserve"> </w:t>
      </w:r>
      <w:r w:rsidRPr="0024705B">
        <w:rPr>
          <w:b/>
          <w:sz w:val="22"/>
          <w:szCs w:val="22"/>
          <w:u w:val="single"/>
        </w:rPr>
        <w:t>two</w:t>
      </w:r>
      <w:r w:rsidRPr="0024705B">
        <w:rPr>
          <w:b/>
          <w:sz w:val="22"/>
          <w:szCs w:val="22"/>
        </w:rPr>
        <w:t xml:space="preserve"> critical theories/approaches</w:t>
      </w:r>
      <w:r w:rsidRPr="0024705B">
        <w:rPr>
          <w:sz w:val="22"/>
          <w:szCs w:val="22"/>
        </w:rPr>
        <w:t xml:space="preserve"> that you feel lend themselves to analyzing this chapter. Then discuss the chapter using each chosen critical l</w:t>
      </w:r>
      <w:r>
        <w:rPr>
          <w:sz w:val="22"/>
          <w:szCs w:val="22"/>
        </w:rPr>
        <w:t>ens. What details would you notice</w:t>
      </w:r>
      <w:r w:rsidRPr="0024705B">
        <w:rPr>
          <w:sz w:val="22"/>
          <w:szCs w:val="22"/>
        </w:rPr>
        <w:t xml:space="preserve"> when using that lens? What claims might you make about the text</w:t>
      </w:r>
      <w:r>
        <w:rPr>
          <w:sz w:val="22"/>
          <w:szCs w:val="22"/>
        </w:rPr>
        <w:t xml:space="preserve"> if reading through this lens</w:t>
      </w:r>
      <w:r w:rsidRPr="0024705B">
        <w:rPr>
          <w:sz w:val="22"/>
          <w:szCs w:val="22"/>
        </w:rPr>
        <w:t xml:space="preserve">? </w:t>
      </w:r>
    </w:p>
    <w:p w14:paraId="264B12F1" w14:textId="77777777" w:rsidR="0024705B" w:rsidRPr="0024705B" w:rsidRDefault="0024705B" w:rsidP="0024705B">
      <w:pPr>
        <w:rPr>
          <w:sz w:val="22"/>
          <w:szCs w:val="22"/>
        </w:rPr>
      </w:pPr>
    </w:p>
    <w:p w14:paraId="292262F8" w14:textId="77777777" w:rsidR="0024705B" w:rsidRPr="0024705B" w:rsidRDefault="0024705B" w:rsidP="0024705B">
      <w:pPr>
        <w:rPr>
          <w:sz w:val="22"/>
          <w:szCs w:val="22"/>
        </w:rPr>
      </w:pPr>
    </w:p>
    <w:p w14:paraId="273B9F82" w14:textId="77777777" w:rsidR="0024705B" w:rsidRPr="0024705B" w:rsidRDefault="0024705B">
      <w:pPr>
        <w:rPr>
          <w:sz w:val="22"/>
          <w:szCs w:val="22"/>
        </w:rPr>
      </w:pPr>
    </w:p>
    <w:sectPr w:rsidR="0024705B" w:rsidRPr="0024705B" w:rsidSect="0024705B">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1770"/>
    <w:multiLevelType w:val="hybridMultilevel"/>
    <w:tmpl w:val="015E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20FD4"/>
    <w:multiLevelType w:val="hybridMultilevel"/>
    <w:tmpl w:val="015E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5B"/>
    <w:rsid w:val="0024705B"/>
    <w:rsid w:val="005D0AD6"/>
    <w:rsid w:val="00861321"/>
    <w:rsid w:val="00B3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4B03B"/>
  <w14:defaultImageDpi w14:val="300"/>
  <w15:docId w15:val="{75762277-7BA6-4135-A10F-4FBE5971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Snodgrass, Cailyn</cp:lastModifiedBy>
  <cp:revision>2</cp:revision>
  <dcterms:created xsi:type="dcterms:W3CDTF">2019-12-20T15:12:00Z</dcterms:created>
  <dcterms:modified xsi:type="dcterms:W3CDTF">2019-12-20T15:12:00Z</dcterms:modified>
</cp:coreProperties>
</file>